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E0E6F" w14:textId="77777777" w:rsidR="00AA4768" w:rsidRPr="00AA4768" w:rsidRDefault="00AA4768" w:rsidP="00E02BAD">
      <w:pPr>
        <w:framePr w:w="2313" w:h="13366" w:hRule="exact" w:hSpace="288" w:wrap="around" w:vAnchor="text" w:hAnchor="page" w:x="523" w:y="9"/>
        <w:shd w:val="solid" w:color="FFFFFF" w:fill="FFFFFF"/>
        <w:tabs>
          <w:tab w:val="left" w:pos="0"/>
        </w:tabs>
        <w:spacing w:after="1"/>
        <w:rPr>
          <w:rFonts w:ascii="Times New Roman" w:hAnsi="Times New Roman"/>
          <w:b/>
          <w:sz w:val="12"/>
          <w:szCs w:val="12"/>
        </w:rPr>
      </w:pPr>
    </w:p>
    <w:p w14:paraId="4F8DBA78" w14:textId="195AFAC3" w:rsidR="00573C7F" w:rsidRDefault="00573C7F" w:rsidP="00E02BAD">
      <w:pPr>
        <w:framePr w:w="2313" w:h="13366" w:hRule="exact" w:hSpace="288" w:wrap="around" w:vAnchor="text" w:hAnchor="page" w:x="523" w:y="9"/>
        <w:shd w:val="solid" w:color="FFFFFF" w:fill="FFFFFF"/>
        <w:tabs>
          <w:tab w:val="left" w:pos="0"/>
        </w:tabs>
        <w:spacing w:after="1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082C8A86" w14:textId="74AF20F8" w:rsidR="00AA4768" w:rsidRDefault="00AA4768" w:rsidP="00E02BAD">
      <w:pPr>
        <w:framePr w:w="2313" w:h="13366" w:hRule="exact" w:hSpace="288" w:wrap="around" w:vAnchor="text" w:hAnchor="page" w:x="523" w:y="9"/>
        <w:shd w:val="solid" w:color="FFFFFF" w:fill="FFFFFF"/>
        <w:tabs>
          <w:tab w:val="left" w:pos="0"/>
        </w:tabs>
        <w:spacing w:after="1"/>
        <w:rPr>
          <w:rFonts w:ascii="Times New Roman" w:hAnsi="Times New Roman"/>
          <w:b/>
          <w:i/>
          <w:sz w:val="20"/>
          <w:szCs w:val="20"/>
        </w:rPr>
      </w:pPr>
      <w:r w:rsidRPr="00E31885">
        <w:rPr>
          <w:rFonts w:ascii="Times New Roman" w:hAnsi="Times New Roman"/>
          <w:b/>
          <w:i/>
          <w:sz w:val="20"/>
          <w:szCs w:val="20"/>
          <w:u w:val="single"/>
        </w:rPr>
        <w:t>SHC Members</w:t>
      </w:r>
      <w:r w:rsidR="00E31885" w:rsidRPr="00E31885">
        <w:rPr>
          <w:rFonts w:ascii="Times New Roman" w:hAnsi="Times New Roman"/>
          <w:b/>
          <w:i/>
          <w:sz w:val="20"/>
          <w:szCs w:val="20"/>
          <w:u w:val="single"/>
        </w:rPr>
        <w:t>hip</w:t>
      </w:r>
      <w:r w:rsidR="003D4DB3">
        <w:rPr>
          <w:rFonts w:ascii="Times New Roman" w:hAnsi="Times New Roman"/>
          <w:b/>
          <w:i/>
          <w:sz w:val="20"/>
          <w:szCs w:val="20"/>
        </w:rPr>
        <w:t>:</w:t>
      </w:r>
    </w:p>
    <w:p w14:paraId="7D90BDB4" w14:textId="77777777" w:rsidR="00441681" w:rsidRDefault="00441681" w:rsidP="00E02BAD">
      <w:pPr>
        <w:framePr w:w="2313" w:h="13366" w:hRule="exact" w:hSpace="288" w:wrap="around" w:vAnchor="text" w:hAnchor="page" w:x="523" w:y="9"/>
        <w:shd w:val="solid" w:color="FFFFFF" w:fill="FFFFFF"/>
        <w:tabs>
          <w:tab w:val="left" w:pos="0"/>
        </w:tabs>
        <w:spacing w:after="1"/>
        <w:rPr>
          <w:rFonts w:ascii="Times New Roman" w:hAnsi="Times New Roman"/>
          <w:b/>
          <w:i/>
          <w:sz w:val="20"/>
          <w:szCs w:val="20"/>
        </w:rPr>
      </w:pPr>
    </w:p>
    <w:p w14:paraId="71A5B9B9" w14:textId="53450198" w:rsidR="00441681" w:rsidRPr="00441681" w:rsidRDefault="00441681" w:rsidP="00E02BAD">
      <w:pPr>
        <w:framePr w:w="2313" w:h="13366" w:hRule="exact" w:hSpace="288" w:wrap="around" w:vAnchor="text" w:hAnchor="page" w:x="523" w:y="9"/>
        <w:shd w:val="solid" w:color="FFFFFF" w:fill="FFFFFF"/>
        <w:tabs>
          <w:tab w:val="left" w:pos="0"/>
        </w:tabs>
        <w:spacing w:after="1"/>
        <w:rPr>
          <w:rFonts w:ascii="Times New Roman" w:hAnsi="Times New Roman"/>
          <w:i/>
          <w:sz w:val="20"/>
          <w:szCs w:val="20"/>
        </w:rPr>
      </w:pPr>
      <w:r w:rsidRPr="00441681">
        <w:rPr>
          <w:rFonts w:ascii="Times New Roman" w:hAnsi="Times New Roman"/>
          <w:i/>
          <w:sz w:val="20"/>
          <w:szCs w:val="20"/>
        </w:rPr>
        <w:t>Stephanie Primm, Chair</w:t>
      </w:r>
    </w:p>
    <w:p w14:paraId="2FCAF41F" w14:textId="77777777" w:rsidR="00AA4768" w:rsidRPr="00573C7F" w:rsidRDefault="00AA4768" w:rsidP="00E02BAD">
      <w:pPr>
        <w:framePr w:w="2313" w:h="13366" w:hRule="exact" w:hSpace="288" w:wrap="around" w:vAnchor="text" w:hAnchor="page" w:x="523" w:y="9"/>
        <w:spacing w:after="1"/>
        <w:rPr>
          <w:rFonts w:ascii="Times New Roman" w:hAnsi="Times New Roman"/>
          <w:b/>
          <w:i/>
          <w:sz w:val="20"/>
          <w:szCs w:val="20"/>
        </w:rPr>
      </w:pPr>
    </w:p>
    <w:p w14:paraId="18042101" w14:textId="2CCCC84F" w:rsidR="00AA4768" w:rsidRPr="000D7004" w:rsidRDefault="00AA4768" w:rsidP="00E02BAD">
      <w:pPr>
        <w:framePr w:w="2313" w:h="13366" w:hRule="exact" w:hSpace="288" w:wrap="around" w:vAnchor="text" w:hAnchor="page" w:x="523" w:y="9"/>
        <w:spacing w:after="1"/>
        <w:rPr>
          <w:rFonts w:ascii="Times New Roman" w:hAnsi="Times New Roman"/>
          <w:i/>
          <w:sz w:val="20"/>
          <w:szCs w:val="20"/>
        </w:rPr>
      </w:pPr>
      <w:r w:rsidRPr="000D7004">
        <w:rPr>
          <w:rFonts w:ascii="Times New Roman" w:hAnsi="Times New Roman"/>
          <w:i/>
          <w:sz w:val="20"/>
          <w:szCs w:val="20"/>
        </w:rPr>
        <w:t>MaineHousing</w:t>
      </w:r>
    </w:p>
    <w:p w14:paraId="4D36C9EE" w14:textId="77777777" w:rsidR="00AA4768" w:rsidRPr="00AA4768" w:rsidRDefault="00AA4768" w:rsidP="00E02BAD">
      <w:pPr>
        <w:framePr w:w="2313" w:h="13366" w:hRule="exact" w:hSpace="288" w:wrap="around" w:vAnchor="text" w:hAnchor="page" w:x="523" w:y="9"/>
        <w:spacing w:after="1"/>
        <w:rPr>
          <w:rFonts w:ascii="Times New Roman" w:hAnsi="Times New Roman"/>
          <w:i/>
          <w:sz w:val="20"/>
          <w:szCs w:val="20"/>
        </w:rPr>
      </w:pPr>
    </w:p>
    <w:p w14:paraId="472D5AA3" w14:textId="0FF602EC" w:rsidR="00AA4768" w:rsidRPr="000D7004" w:rsidRDefault="00AA4768" w:rsidP="00E02BAD">
      <w:pPr>
        <w:framePr w:w="2313" w:h="13366" w:hRule="exact" w:hSpace="288" w:wrap="around" w:vAnchor="text" w:hAnchor="page" w:x="523" w:y="9"/>
        <w:spacing w:after="1"/>
        <w:rPr>
          <w:rFonts w:ascii="Times New Roman" w:hAnsi="Times New Roman"/>
          <w:i/>
          <w:sz w:val="20"/>
          <w:szCs w:val="20"/>
        </w:rPr>
      </w:pPr>
      <w:r w:rsidRPr="000D7004">
        <w:rPr>
          <w:rFonts w:ascii="Times New Roman" w:hAnsi="Times New Roman"/>
          <w:i/>
          <w:sz w:val="20"/>
          <w:szCs w:val="20"/>
        </w:rPr>
        <w:t>Maine Department of Health &amp; Human Services</w:t>
      </w:r>
      <w:r w:rsidR="003D4DB3" w:rsidRPr="000D7004">
        <w:rPr>
          <w:rFonts w:ascii="Times New Roman" w:hAnsi="Times New Roman"/>
          <w:i/>
          <w:sz w:val="20"/>
          <w:szCs w:val="20"/>
        </w:rPr>
        <w:t>:</w:t>
      </w:r>
    </w:p>
    <w:p w14:paraId="6BDAD865" w14:textId="77777777" w:rsidR="00305D1C" w:rsidRPr="00573C7F" w:rsidRDefault="00305D1C" w:rsidP="00E02BAD">
      <w:pPr>
        <w:pStyle w:val="ListParagraph"/>
        <w:framePr w:w="2313" w:h="13366" w:hRule="exact" w:hSpace="288" w:wrap="around" w:vAnchor="text" w:hAnchor="page" w:x="523" w:y="9"/>
        <w:spacing w:after="1"/>
        <w:ind w:left="180"/>
        <w:rPr>
          <w:rFonts w:ascii="Times New Roman" w:hAnsi="Times New Roman"/>
          <w:i/>
          <w:sz w:val="20"/>
          <w:szCs w:val="20"/>
        </w:rPr>
      </w:pPr>
    </w:p>
    <w:p w14:paraId="652AB1FE" w14:textId="6D483927" w:rsidR="00AA4768" w:rsidRDefault="00AA4768" w:rsidP="00E02BAD">
      <w:pPr>
        <w:pStyle w:val="ListParagraph"/>
        <w:framePr w:w="2313" w:h="13366" w:hRule="exact" w:hSpace="288" w:wrap="around" w:vAnchor="text" w:hAnchor="page" w:x="523" w:y="9"/>
        <w:numPr>
          <w:ilvl w:val="0"/>
          <w:numId w:val="4"/>
        </w:numPr>
        <w:spacing w:after="1"/>
        <w:ind w:left="450" w:hanging="27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Substance Abuse and Mental Health Services (</w:t>
      </w:r>
      <w:r w:rsidRPr="00AA4768">
        <w:rPr>
          <w:rFonts w:ascii="Times New Roman" w:hAnsi="Times New Roman"/>
          <w:i/>
          <w:sz w:val="20"/>
          <w:szCs w:val="20"/>
        </w:rPr>
        <w:t>SAMHS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06C57E04" w14:textId="77777777" w:rsidR="00573C7F" w:rsidRPr="00AA4768" w:rsidRDefault="00573C7F" w:rsidP="00E02BAD">
      <w:pPr>
        <w:pStyle w:val="ListParagraph"/>
        <w:framePr w:w="2313" w:h="13366" w:hRule="exact" w:hSpace="288" w:wrap="around" w:vAnchor="text" w:hAnchor="page" w:x="523" w:y="9"/>
        <w:spacing w:after="1"/>
        <w:ind w:left="450"/>
        <w:rPr>
          <w:rFonts w:ascii="Times New Roman" w:hAnsi="Times New Roman"/>
          <w:i/>
          <w:sz w:val="20"/>
          <w:szCs w:val="20"/>
        </w:rPr>
      </w:pPr>
    </w:p>
    <w:p w14:paraId="5BD55FFE" w14:textId="1A8CB213" w:rsidR="00AA4768" w:rsidRPr="00AA4768" w:rsidRDefault="00AA4768" w:rsidP="00E02BAD">
      <w:pPr>
        <w:pStyle w:val="ListParagraph"/>
        <w:framePr w:w="2313" w:h="13366" w:hRule="exact" w:hSpace="288" w:wrap="around" w:vAnchor="text" w:hAnchor="page" w:x="523" w:y="9"/>
        <w:numPr>
          <w:ilvl w:val="0"/>
          <w:numId w:val="4"/>
        </w:numPr>
        <w:spacing w:after="1"/>
        <w:ind w:left="450" w:hanging="27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Office of Child and Family Services (</w:t>
      </w:r>
      <w:r w:rsidRPr="00AA4768">
        <w:rPr>
          <w:rFonts w:ascii="Times New Roman" w:hAnsi="Times New Roman"/>
          <w:i/>
          <w:sz w:val="20"/>
          <w:szCs w:val="20"/>
        </w:rPr>
        <w:t>OCFS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1564F926" w14:textId="77777777" w:rsidR="00AA4768" w:rsidRPr="00AA4768" w:rsidRDefault="00AA4768" w:rsidP="00E02BAD">
      <w:pPr>
        <w:framePr w:w="2313" w:h="13366" w:hRule="exact" w:hSpace="288" w:wrap="around" w:vAnchor="text" w:hAnchor="page" w:x="523" w:y="9"/>
        <w:spacing w:after="1"/>
        <w:rPr>
          <w:rFonts w:ascii="Times New Roman" w:hAnsi="Times New Roman"/>
          <w:i/>
          <w:sz w:val="20"/>
          <w:szCs w:val="20"/>
        </w:rPr>
      </w:pPr>
    </w:p>
    <w:p w14:paraId="5725AC8D" w14:textId="07B5C9F1" w:rsidR="00AA4768" w:rsidRPr="000D7004" w:rsidRDefault="00990985" w:rsidP="00E02BAD">
      <w:pPr>
        <w:framePr w:w="2313" w:h="13366" w:hRule="exact" w:hSpace="288" w:wrap="around" w:vAnchor="text" w:hAnchor="page" w:x="523" w:y="9"/>
        <w:spacing w:after="1"/>
        <w:rPr>
          <w:rFonts w:ascii="Times New Roman" w:hAnsi="Times New Roman"/>
          <w:i/>
          <w:sz w:val="20"/>
          <w:szCs w:val="20"/>
        </w:rPr>
      </w:pPr>
      <w:r w:rsidRPr="000D7004">
        <w:rPr>
          <w:rFonts w:ascii="Times New Roman" w:hAnsi="Times New Roman"/>
          <w:i/>
          <w:sz w:val="20"/>
          <w:szCs w:val="20"/>
        </w:rPr>
        <w:t xml:space="preserve">Maine </w:t>
      </w:r>
      <w:r w:rsidR="00AA4768" w:rsidRPr="000D7004">
        <w:rPr>
          <w:rFonts w:ascii="Times New Roman" w:hAnsi="Times New Roman"/>
          <w:i/>
          <w:sz w:val="20"/>
          <w:szCs w:val="20"/>
        </w:rPr>
        <w:t>Department of Corrections (DOC)</w:t>
      </w:r>
    </w:p>
    <w:p w14:paraId="663E5F44" w14:textId="77777777" w:rsidR="00AA4768" w:rsidRPr="00AA4768" w:rsidRDefault="00AA4768" w:rsidP="00E02BAD">
      <w:pPr>
        <w:framePr w:w="2313" w:h="13366" w:hRule="exact" w:hSpace="288" w:wrap="around" w:vAnchor="text" w:hAnchor="page" w:x="523" w:y="9"/>
        <w:spacing w:after="1"/>
        <w:rPr>
          <w:rFonts w:ascii="Times New Roman" w:hAnsi="Times New Roman"/>
          <w:i/>
          <w:sz w:val="20"/>
          <w:szCs w:val="20"/>
        </w:rPr>
      </w:pPr>
    </w:p>
    <w:p w14:paraId="69ECADB1" w14:textId="29173C60" w:rsidR="00AA4768" w:rsidRPr="000D7004" w:rsidRDefault="00990985" w:rsidP="00E02BAD">
      <w:pPr>
        <w:framePr w:w="2313" w:h="13366" w:hRule="exact" w:hSpace="288" w:wrap="around" w:vAnchor="text" w:hAnchor="page" w:x="523" w:y="9"/>
        <w:spacing w:after="1"/>
        <w:rPr>
          <w:rFonts w:ascii="Times New Roman" w:hAnsi="Times New Roman"/>
          <w:i/>
          <w:sz w:val="20"/>
          <w:szCs w:val="20"/>
        </w:rPr>
      </w:pPr>
      <w:r w:rsidRPr="000D7004">
        <w:rPr>
          <w:rFonts w:ascii="Times New Roman" w:hAnsi="Times New Roman"/>
          <w:i/>
          <w:sz w:val="20"/>
          <w:szCs w:val="20"/>
        </w:rPr>
        <w:t xml:space="preserve">Maine </w:t>
      </w:r>
      <w:r w:rsidR="00AA4768" w:rsidRPr="000D7004">
        <w:rPr>
          <w:rFonts w:ascii="Times New Roman" w:hAnsi="Times New Roman"/>
          <w:i/>
          <w:sz w:val="20"/>
          <w:szCs w:val="20"/>
        </w:rPr>
        <w:t>Bureau of Veterans Services</w:t>
      </w:r>
    </w:p>
    <w:p w14:paraId="30BBBDA4" w14:textId="77777777" w:rsidR="00AA4768" w:rsidRPr="00AA4768" w:rsidRDefault="00AA4768" w:rsidP="00E02BAD">
      <w:pPr>
        <w:framePr w:w="2313" w:h="13366" w:hRule="exact" w:hSpace="288" w:wrap="around" w:vAnchor="text" w:hAnchor="page" w:x="523" w:y="9"/>
        <w:spacing w:after="1"/>
        <w:rPr>
          <w:rFonts w:ascii="Times New Roman" w:hAnsi="Times New Roman"/>
          <w:i/>
          <w:sz w:val="20"/>
          <w:szCs w:val="20"/>
        </w:rPr>
      </w:pPr>
    </w:p>
    <w:p w14:paraId="546EB423" w14:textId="161354F3" w:rsidR="00AA4768" w:rsidRPr="000D7004" w:rsidRDefault="00AA4768" w:rsidP="00E02BAD">
      <w:pPr>
        <w:framePr w:w="2313" w:h="13366" w:hRule="exact" w:hSpace="288" w:wrap="around" w:vAnchor="text" w:hAnchor="page" w:x="523" w:y="9"/>
        <w:spacing w:after="1"/>
        <w:rPr>
          <w:rFonts w:ascii="Times New Roman" w:hAnsi="Times New Roman"/>
          <w:i/>
          <w:sz w:val="20"/>
          <w:szCs w:val="20"/>
        </w:rPr>
      </w:pPr>
      <w:r w:rsidRPr="000D7004">
        <w:rPr>
          <w:rFonts w:ascii="Times New Roman" w:hAnsi="Times New Roman"/>
          <w:i/>
          <w:sz w:val="20"/>
          <w:szCs w:val="20"/>
        </w:rPr>
        <w:t>Region I Reps</w:t>
      </w:r>
      <w:r w:rsidR="003D4DB3" w:rsidRPr="000D7004">
        <w:rPr>
          <w:rFonts w:ascii="Times New Roman" w:hAnsi="Times New Roman"/>
          <w:i/>
          <w:sz w:val="20"/>
          <w:szCs w:val="20"/>
        </w:rPr>
        <w:t>:</w:t>
      </w:r>
    </w:p>
    <w:p w14:paraId="7EAEA2CC" w14:textId="77777777" w:rsidR="00305D1C" w:rsidRPr="00573C7F" w:rsidRDefault="00305D1C" w:rsidP="00E02BAD">
      <w:pPr>
        <w:pStyle w:val="ListParagraph"/>
        <w:framePr w:w="2313" w:h="13366" w:hRule="exact" w:hSpace="288" w:wrap="around" w:vAnchor="text" w:hAnchor="page" w:x="523" w:y="9"/>
        <w:spacing w:after="1"/>
        <w:ind w:left="180"/>
        <w:rPr>
          <w:rFonts w:ascii="Times New Roman" w:hAnsi="Times New Roman"/>
          <w:i/>
          <w:sz w:val="20"/>
          <w:szCs w:val="20"/>
        </w:rPr>
      </w:pPr>
    </w:p>
    <w:p w14:paraId="49ED98F6" w14:textId="618001D8" w:rsidR="00AA4768" w:rsidRDefault="00AA4768" w:rsidP="00E02BAD">
      <w:pPr>
        <w:pStyle w:val="ListParagraph"/>
        <w:framePr w:w="2313" w:h="13366" w:hRule="exact" w:hSpace="288" w:wrap="around" w:vAnchor="text" w:hAnchor="page" w:x="523" w:y="9"/>
        <w:numPr>
          <w:ilvl w:val="0"/>
          <w:numId w:val="4"/>
        </w:numPr>
        <w:spacing w:after="1"/>
        <w:ind w:left="450" w:hanging="270"/>
        <w:rPr>
          <w:rFonts w:ascii="Times New Roman" w:hAnsi="Times New Roman"/>
          <w:i/>
          <w:sz w:val="20"/>
          <w:szCs w:val="20"/>
        </w:rPr>
      </w:pPr>
      <w:r w:rsidRPr="00AA4768">
        <w:rPr>
          <w:rFonts w:ascii="Times New Roman" w:hAnsi="Times New Roman"/>
          <w:i/>
          <w:sz w:val="20"/>
          <w:szCs w:val="20"/>
        </w:rPr>
        <w:t>Cheryl Harkins</w:t>
      </w:r>
    </w:p>
    <w:p w14:paraId="06D3A39F" w14:textId="77777777" w:rsidR="00573C7F" w:rsidRPr="00AA4768" w:rsidRDefault="00573C7F" w:rsidP="00E02BAD">
      <w:pPr>
        <w:pStyle w:val="ListParagraph"/>
        <w:framePr w:w="2313" w:h="13366" w:hRule="exact" w:hSpace="288" w:wrap="around" w:vAnchor="text" w:hAnchor="page" w:x="523" w:y="9"/>
        <w:spacing w:after="1"/>
        <w:ind w:left="450"/>
        <w:rPr>
          <w:rFonts w:ascii="Times New Roman" w:hAnsi="Times New Roman"/>
          <w:i/>
          <w:sz w:val="20"/>
          <w:szCs w:val="20"/>
        </w:rPr>
      </w:pPr>
    </w:p>
    <w:p w14:paraId="3B11E59E" w14:textId="0038D0AD" w:rsidR="00AA4768" w:rsidRDefault="00AA4768" w:rsidP="00E02BAD">
      <w:pPr>
        <w:pStyle w:val="ListParagraph"/>
        <w:framePr w:w="2313" w:h="13366" w:hRule="exact" w:hSpace="288" w:wrap="around" w:vAnchor="text" w:hAnchor="page" w:x="523" w:y="9"/>
        <w:numPr>
          <w:ilvl w:val="0"/>
          <w:numId w:val="4"/>
        </w:numPr>
        <w:spacing w:after="1"/>
        <w:ind w:left="450" w:hanging="270"/>
        <w:rPr>
          <w:rFonts w:ascii="Times New Roman" w:hAnsi="Times New Roman"/>
          <w:i/>
          <w:sz w:val="20"/>
          <w:szCs w:val="20"/>
        </w:rPr>
      </w:pPr>
      <w:r w:rsidRPr="00AA4768">
        <w:rPr>
          <w:rFonts w:ascii="Times New Roman" w:hAnsi="Times New Roman"/>
          <w:i/>
          <w:sz w:val="20"/>
          <w:szCs w:val="20"/>
        </w:rPr>
        <w:t>Donna Yellen</w:t>
      </w:r>
    </w:p>
    <w:p w14:paraId="1EAA1C05" w14:textId="77777777" w:rsidR="00573C7F" w:rsidRPr="00AA4768" w:rsidRDefault="00573C7F" w:rsidP="00E02BAD">
      <w:pPr>
        <w:pStyle w:val="ListParagraph"/>
        <w:framePr w:w="2313" w:h="13366" w:hRule="exact" w:hSpace="288" w:wrap="around" w:vAnchor="text" w:hAnchor="page" w:x="523" w:y="9"/>
        <w:spacing w:after="1"/>
        <w:ind w:left="450"/>
        <w:rPr>
          <w:rFonts w:ascii="Times New Roman" w:hAnsi="Times New Roman"/>
          <w:i/>
          <w:sz w:val="20"/>
          <w:szCs w:val="20"/>
        </w:rPr>
      </w:pPr>
    </w:p>
    <w:p w14:paraId="1298F3C5" w14:textId="0097295E" w:rsidR="00AA4768" w:rsidRPr="00AA4768" w:rsidRDefault="00AA4768" w:rsidP="00E02BAD">
      <w:pPr>
        <w:pStyle w:val="ListParagraph"/>
        <w:framePr w:w="2313" w:h="13366" w:hRule="exact" w:hSpace="288" w:wrap="around" w:vAnchor="text" w:hAnchor="page" w:x="523" w:y="9"/>
        <w:numPr>
          <w:ilvl w:val="0"/>
          <w:numId w:val="4"/>
        </w:numPr>
        <w:spacing w:after="1"/>
        <w:ind w:left="450" w:hanging="270"/>
        <w:rPr>
          <w:rFonts w:ascii="Times New Roman" w:hAnsi="Times New Roman"/>
          <w:i/>
          <w:sz w:val="20"/>
          <w:szCs w:val="20"/>
        </w:rPr>
      </w:pPr>
      <w:r w:rsidRPr="00AA4768">
        <w:rPr>
          <w:rFonts w:ascii="Times New Roman" w:hAnsi="Times New Roman"/>
          <w:i/>
          <w:sz w:val="20"/>
          <w:szCs w:val="20"/>
        </w:rPr>
        <w:t>V</w:t>
      </w:r>
      <w:r w:rsidR="009076F4">
        <w:rPr>
          <w:rFonts w:ascii="Times New Roman" w:hAnsi="Times New Roman"/>
          <w:i/>
          <w:sz w:val="20"/>
          <w:szCs w:val="20"/>
        </w:rPr>
        <w:t>irginia Dill</w:t>
      </w:r>
    </w:p>
    <w:p w14:paraId="447AC3A8" w14:textId="34B0D0C2" w:rsidR="00AA4768" w:rsidRPr="00AA4768" w:rsidRDefault="00AA4768" w:rsidP="00E02BAD">
      <w:pPr>
        <w:framePr w:w="2313" w:h="13366" w:hRule="exact" w:hSpace="288" w:wrap="around" w:vAnchor="text" w:hAnchor="page" w:x="523" w:y="9"/>
        <w:spacing w:after="1"/>
        <w:rPr>
          <w:rFonts w:ascii="Times New Roman" w:hAnsi="Times New Roman"/>
          <w:i/>
          <w:sz w:val="20"/>
          <w:szCs w:val="20"/>
        </w:rPr>
      </w:pPr>
    </w:p>
    <w:p w14:paraId="7E457C50" w14:textId="6C83D64F" w:rsidR="00AA4768" w:rsidRPr="000D7004" w:rsidRDefault="00AA4768" w:rsidP="00E02BAD">
      <w:pPr>
        <w:framePr w:w="2313" w:h="13366" w:hRule="exact" w:hSpace="288" w:wrap="around" w:vAnchor="text" w:hAnchor="page" w:x="523" w:y="9"/>
        <w:spacing w:after="1"/>
        <w:rPr>
          <w:rFonts w:ascii="Times New Roman" w:hAnsi="Times New Roman"/>
          <w:i/>
          <w:sz w:val="20"/>
          <w:szCs w:val="20"/>
        </w:rPr>
      </w:pPr>
      <w:r w:rsidRPr="000D7004">
        <w:rPr>
          <w:rFonts w:ascii="Times New Roman" w:hAnsi="Times New Roman"/>
          <w:i/>
          <w:sz w:val="20"/>
          <w:szCs w:val="20"/>
        </w:rPr>
        <w:t>Region II Reps</w:t>
      </w:r>
      <w:r w:rsidR="003D4DB3" w:rsidRPr="000D7004">
        <w:rPr>
          <w:rFonts w:ascii="Times New Roman" w:hAnsi="Times New Roman"/>
          <w:i/>
          <w:sz w:val="20"/>
          <w:szCs w:val="20"/>
        </w:rPr>
        <w:t>:</w:t>
      </w:r>
    </w:p>
    <w:p w14:paraId="18C187DE" w14:textId="77777777" w:rsidR="00305D1C" w:rsidRPr="00573C7F" w:rsidRDefault="00305D1C" w:rsidP="00E02BAD">
      <w:pPr>
        <w:pStyle w:val="ListParagraph"/>
        <w:framePr w:w="2313" w:h="13366" w:hRule="exact" w:hSpace="288" w:wrap="around" w:vAnchor="text" w:hAnchor="page" w:x="523" w:y="9"/>
        <w:spacing w:after="1"/>
        <w:ind w:left="180"/>
        <w:rPr>
          <w:rFonts w:ascii="Times New Roman" w:hAnsi="Times New Roman"/>
          <w:i/>
          <w:sz w:val="20"/>
          <w:szCs w:val="20"/>
        </w:rPr>
      </w:pPr>
    </w:p>
    <w:p w14:paraId="52D98C7B" w14:textId="2EF80B12" w:rsidR="00AA4768" w:rsidRDefault="00441681" w:rsidP="00E02BAD">
      <w:pPr>
        <w:pStyle w:val="ListParagraph"/>
        <w:framePr w:w="2313" w:h="13366" w:hRule="exact" w:hSpace="288" w:wrap="around" w:vAnchor="text" w:hAnchor="page" w:x="523" w:y="9"/>
        <w:numPr>
          <w:ilvl w:val="0"/>
          <w:numId w:val="4"/>
        </w:numPr>
        <w:spacing w:after="1"/>
        <w:ind w:left="450" w:hanging="27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Cullen Ryan</w:t>
      </w:r>
    </w:p>
    <w:p w14:paraId="5A1D2066" w14:textId="77777777" w:rsidR="00573C7F" w:rsidRPr="00AA4768" w:rsidRDefault="00573C7F" w:rsidP="00E02BAD">
      <w:pPr>
        <w:pStyle w:val="ListParagraph"/>
        <w:framePr w:w="2313" w:h="13366" w:hRule="exact" w:hSpace="288" w:wrap="around" w:vAnchor="text" w:hAnchor="page" w:x="523" w:y="9"/>
        <w:spacing w:after="1"/>
        <w:ind w:left="450"/>
        <w:rPr>
          <w:rFonts w:ascii="Times New Roman" w:hAnsi="Times New Roman"/>
          <w:i/>
          <w:sz w:val="20"/>
          <w:szCs w:val="20"/>
        </w:rPr>
      </w:pPr>
    </w:p>
    <w:p w14:paraId="18D2BC9E" w14:textId="2A70C72B" w:rsidR="00AA4768" w:rsidRDefault="00AA4768" w:rsidP="00E02BAD">
      <w:pPr>
        <w:pStyle w:val="ListParagraph"/>
        <w:framePr w:w="2313" w:h="13366" w:hRule="exact" w:hSpace="288" w:wrap="around" w:vAnchor="text" w:hAnchor="page" w:x="523" w:y="9"/>
        <w:numPr>
          <w:ilvl w:val="0"/>
          <w:numId w:val="4"/>
        </w:numPr>
        <w:spacing w:after="1"/>
        <w:ind w:left="450" w:hanging="270"/>
        <w:rPr>
          <w:rFonts w:ascii="Times New Roman" w:hAnsi="Times New Roman"/>
          <w:i/>
          <w:sz w:val="20"/>
          <w:szCs w:val="20"/>
        </w:rPr>
      </w:pPr>
      <w:r w:rsidRPr="00AA4768">
        <w:rPr>
          <w:rFonts w:ascii="Times New Roman" w:hAnsi="Times New Roman"/>
          <w:i/>
          <w:sz w:val="20"/>
          <w:szCs w:val="20"/>
        </w:rPr>
        <w:t>Donna Kelley</w:t>
      </w:r>
    </w:p>
    <w:p w14:paraId="4395757E" w14:textId="77777777" w:rsidR="00573C7F" w:rsidRPr="00AA4768" w:rsidRDefault="00573C7F" w:rsidP="00E02BAD">
      <w:pPr>
        <w:pStyle w:val="ListParagraph"/>
        <w:framePr w:w="2313" w:h="13366" w:hRule="exact" w:hSpace="288" w:wrap="around" w:vAnchor="text" w:hAnchor="page" w:x="523" w:y="9"/>
        <w:spacing w:after="1"/>
        <w:ind w:left="450"/>
        <w:rPr>
          <w:rFonts w:ascii="Times New Roman" w:hAnsi="Times New Roman"/>
          <w:i/>
          <w:sz w:val="20"/>
          <w:szCs w:val="20"/>
        </w:rPr>
      </w:pPr>
    </w:p>
    <w:p w14:paraId="0EACF001" w14:textId="1B0A8445" w:rsidR="00AA4768" w:rsidRPr="00AA4768" w:rsidRDefault="00AA4768" w:rsidP="00E02BAD">
      <w:pPr>
        <w:pStyle w:val="ListParagraph"/>
        <w:framePr w:w="2313" w:h="13366" w:hRule="exact" w:hSpace="288" w:wrap="around" w:vAnchor="text" w:hAnchor="page" w:x="523" w:y="9"/>
        <w:numPr>
          <w:ilvl w:val="0"/>
          <w:numId w:val="4"/>
        </w:numPr>
        <w:spacing w:after="1"/>
        <w:ind w:left="450" w:hanging="270"/>
        <w:rPr>
          <w:rFonts w:ascii="Times New Roman" w:hAnsi="Times New Roman"/>
          <w:i/>
          <w:sz w:val="20"/>
          <w:szCs w:val="20"/>
        </w:rPr>
      </w:pPr>
      <w:r w:rsidRPr="00AA4768">
        <w:rPr>
          <w:rFonts w:ascii="Times New Roman" w:hAnsi="Times New Roman"/>
          <w:i/>
          <w:sz w:val="20"/>
          <w:szCs w:val="20"/>
        </w:rPr>
        <w:t>Elise Johansen</w:t>
      </w:r>
    </w:p>
    <w:p w14:paraId="0E045703" w14:textId="578AC89C" w:rsidR="00AA4768" w:rsidRPr="00AA4768" w:rsidRDefault="00AA4768" w:rsidP="00E02BAD">
      <w:pPr>
        <w:framePr w:w="2313" w:h="13366" w:hRule="exact" w:hSpace="288" w:wrap="around" w:vAnchor="text" w:hAnchor="page" w:x="523" w:y="9"/>
        <w:spacing w:after="1"/>
        <w:rPr>
          <w:rFonts w:ascii="Times New Roman" w:hAnsi="Times New Roman"/>
          <w:i/>
          <w:sz w:val="20"/>
          <w:szCs w:val="20"/>
        </w:rPr>
      </w:pPr>
    </w:p>
    <w:p w14:paraId="023EDD32" w14:textId="53860A2B" w:rsidR="00AA4768" w:rsidRPr="000D7004" w:rsidRDefault="00AA4768" w:rsidP="00E02BAD">
      <w:pPr>
        <w:framePr w:w="2313" w:h="13366" w:hRule="exact" w:hSpace="288" w:wrap="around" w:vAnchor="text" w:hAnchor="page" w:x="523" w:y="9"/>
        <w:spacing w:after="1"/>
        <w:rPr>
          <w:rFonts w:ascii="Times New Roman" w:hAnsi="Times New Roman"/>
          <w:i/>
          <w:sz w:val="20"/>
          <w:szCs w:val="20"/>
        </w:rPr>
      </w:pPr>
      <w:r w:rsidRPr="000D7004">
        <w:rPr>
          <w:rFonts w:ascii="Times New Roman" w:hAnsi="Times New Roman"/>
          <w:i/>
          <w:sz w:val="20"/>
          <w:szCs w:val="20"/>
        </w:rPr>
        <w:t>Region III Reps</w:t>
      </w:r>
      <w:r w:rsidR="003D4DB3" w:rsidRPr="000D7004">
        <w:rPr>
          <w:rFonts w:ascii="Times New Roman" w:hAnsi="Times New Roman"/>
          <w:i/>
          <w:sz w:val="20"/>
          <w:szCs w:val="20"/>
        </w:rPr>
        <w:t>:</w:t>
      </w:r>
    </w:p>
    <w:p w14:paraId="5840E824" w14:textId="77777777" w:rsidR="00305D1C" w:rsidRPr="00573C7F" w:rsidRDefault="00305D1C" w:rsidP="00E02BAD">
      <w:pPr>
        <w:pStyle w:val="ListParagraph"/>
        <w:framePr w:w="2313" w:h="13366" w:hRule="exact" w:hSpace="288" w:wrap="around" w:vAnchor="text" w:hAnchor="page" w:x="523" w:y="9"/>
        <w:spacing w:after="1"/>
        <w:ind w:left="180"/>
        <w:rPr>
          <w:rFonts w:ascii="Times New Roman" w:hAnsi="Times New Roman"/>
          <w:i/>
          <w:sz w:val="20"/>
          <w:szCs w:val="20"/>
        </w:rPr>
      </w:pPr>
    </w:p>
    <w:p w14:paraId="7EEF35AD" w14:textId="0A1730E3" w:rsidR="00AA4768" w:rsidRDefault="00AA4768" w:rsidP="00E02BAD">
      <w:pPr>
        <w:pStyle w:val="ListParagraph"/>
        <w:framePr w:w="2313" w:h="13366" w:hRule="exact" w:hSpace="288" w:wrap="around" w:vAnchor="text" w:hAnchor="page" w:x="523" w:y="9"/>
        <w:numPr>
          <w:ilvl w:val="0"/>
          <w:numId w:val="4"/>
        </w:numPr>
        <w:spacing w:after="1"/>
        <w:ind w:left="450" w:hanging="270"/>
        <w:rPr>
          <w:rFonts w:ascii="Times New Roman" w:hAnsi="Times New Roman"/>
          <w:i/>
          <w:sz w:val="20"/>
          <w:szCs w:val="20"/>
        </w:rPr>
      </w:pPr>
      <w:r w:rsidRPr="00AA4768">
        <w:rPr>
          <w:rFonts w:ascii="Times New Roman" w:hAnsi="Times New Roman"/>
          <w:i/>
          <w:sz w:val="20"/>
          <w:szCs w:val="20"/>
        </w:rPr>
        <w:t>Josh D’Alessio</w:t>
      </w:r>
    </w:p>
    <w:p w14:paraId="36BB2206" w14:textId="77777777" w:rsidR="00573C7F" w:rsidRPr="00AA4768" w:rsidRDefault="00573C7F" w:rsidP="00E02BAD">
      <w:pPr>
        <w:pStyle w:val="ListParagraph"/>
        <w:framePr w:w="2313" w:h="13366" w:hRule="exact" w:hSpace="288" w:wrap="around" w:vAnchor="text" w:hAnchor="page" w:x="523" w:y="9"/>
        <w:spacing w:after="1"/>
        <w:ind w:left="450"/>
        <w:rPr>
          <w:rFonts w:ascii="Times New Roman" w:hAnsi="Times New Roman"/>
          <w:i/>
          <w:sz w:val="20"/>
          <w:szCs w:val="20"/>
        </w:rPr>
      </w:pPr>
    </w:p>
    <w:p w14:paraId="39EB3CBD" w14:textId="44150470" w:rsidR="00AA4768" w:rsidRDefault="00AA4768" w:rsidP="00E02BAD">
      <w:pPr>
        <w:pStyle w:val="ListParagraph"/>
        <w:framePr w:w="2313" w:h="13366" w:hRule="exact" w:hSpace="288" w:wrap="around" w:vAnchor="text" w:hAnchor="page" w:x="523" w:y="9"/>
        <w:numPr>
          <w:ilvl w:val="0"/>
          <w:numId w:val="4"/>
        </w:numPr>
        <w:spacing w:after="1"/>
        <w:ind w:left="450" w:hanging="270"/>
        <w:rPr>
          <w:rFonts w:ascii="Times New Roman" w:hAnsi="Times New Roman"/>
          <w:i/>
          <w:sz w:val="20"/>
          <w:szCs w:val="20"/>
        </w:rPr>
      </w:pPr>
      <w:r w:rsidRPr="00AA4768">
        <w:rPr>
          <w:rFonts w:ascii="Times New Roman" w:hAnsi="Times New Roman"/>
          <w:i/>
          <w:sz w:val="20"/>
          <w:szCs w:val="20"/>
        </w:rPr>
        <w:t xml:space="preserve">David </w:t>
      </w:r>
      <w:proofErr w:type="spellStart"/>
      <w:r w:rsidRPr="00AA4768">
        <w:rPr>
          <w:rFonts w:ascii="Times New Roman" w:hAnsi="Times New Roman"/>
          <w:i/>
          <w:sz w:val="20"/>
          <w:szCs w:val="20"/>
        </w:rPr>
        <w:t>McClusky</w:t>
      </w:r>
      <w:proofErr w:type="spellEnd"/>
    </w:p>
    <w:p w14:paraId="755828BB" w14:textId="77777777" w:rsidR="00573C7F" w:rsidRPr="00AA4768" w:rsidRDefault="00573C7F" w:rsidP="00E02BAD">
      <w:pPr>
        <w:pStyle w:val="ListParagraph"/>
        <w:framePr w:w="2313" w:h="13366" w:hRule="exact" w:hSpace="288" w:wrap="around" w:vAnchor="text" w:hAnchor="page" w:x="523" w:y="9"/>
        <w:spacing w:after="1"/>
        <w:ind w:left="450"/>
        <w:rPr>
          <w:rFonts w:ascii="Times New Roman" w:hAnsi="Times New Roman"/>
          <w:i/>
          <w:sz w:val="20"/>
          <w:szCs w:val="20"/>
        </w:rPr>
      </w:pPr>
    </w:p>
    <w:p w14:paraId="463C0E8E" w14:textId="521F8B4A" w:rsidR="00AA4768" w:rsidRDefault="00AA4768" w:rsidP="00E02BAD">
      <w:pPr>
        <w:pStyle w:val="ListParagraph"/>
        <w:framePr w:w="2313" w:h="13366" w:hRule="exact" w:hSpace="288" w:wrap="around" w:vAnchor="text" w:hAnchor="page" w:x="523" w:y="9"/>
        <w:numPr>
          <w:ilvl w:val="0"/>
          <w:numId w:val="4"/>
        </w:numPr>
        <w:spacing w:after="1"/>
        <w:ind w:left="450" w:hanging="270"/>
        <w:rPr>
          <w:rFonts w:ascii="Times New Roman" w:hAnsi="Times New Roman"/>
          <w:i/>
          <w:sz w:val="20"/>
          <w:szCs w:val="20"/>
        </w:rPr>
      </w:pPr>
      <w:r w:rsidRPr="00AA4768">
        <w:rPr>
          <w:rFonts w:ascii="Times New Roman" w:hAnsi="Times New Roman"/>
          <w:i/>
          <w:sz w:val="20"/>
          <w:szCs w:val="20"/>
        </w:rPr>
        <w:t>Tracey Hair</w:t>
      </w:r>
    </w:p>
    <w:p w14:paraId="1F2F6B61" w14:textId="5033F3CA" w:rsidR="00573C7F" w:rsidRDefault="00573C7F" w:rsidP="00E02BAD">
      <w:pPr>
        <w:pStyle w:val="ListParagraph"/>
        <w:framePr w:w="2313" w:h="13366" w:hRule="exact" w:hSpace="288" w:wrap="around" w:vAnchor="text" w:hAnchor="page" w:x="523" w:y="9"/>
        <w:spacing w:after="1"/>
        <w:ind w:left="0"/>
        <w:rPr>
          <w:rFonts w:ascii="Times New Roman" w:hAnsi="Times New Roman"/>
          <w:i/>
          <w:sz w:val="20"/>
          <w:szCs w:val="20"/>
        </w:rPr>
      </w:pPr>
    </w:p>
    <w:p w14:paraId="741C6DF0" w14:textId="01B27D10" w:rsidR="00573C7F" w:rsidRDefault="00573C7F" w:rsidP="00E02BAD">
      <w:pPr>
        <w:pStyle w:val="ListParagraph"/>
        <w:framePr w:w="2313" w:h="13366" w:hRule="exact" w:hSpace="288" w:wrap="around" w:vAnchor="text" w:hAnchor="page" w:x="523" w:y="9"/>
        <w:spacing w:after="1"/>
        <w:ind w:left="0"/>
        <w:rPr>
          <w:rFonts w:ascii="Times New Roman" w:hAnsi="Times New Roman"/>
          <w:i/>
          <w:sz w:val="20"/>
          <w:szCs w:val="20"/>
        </w:rPr>
      </w:pPr>
    </w:p>
    <w:p w14:paraId="20ADE622" w14:textId="1BBB8210" w:rsidR="00573C7F" w:rsidRDefault="00573C7F" w:rsidP="00E02BAD">
      <w:pPr>
        <w:pStyle w:val="ListParagraph"/>
        <w:framePr w:w="2313" w:h="13366" w:hRule="exact" w:hSpace="288" w:wrap="around" w:vAnchor="text" w:hAnchor="page" w:x="523" w:y="9"/>
        <w:spacing w:after="1"/>
        <w:ind w:left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Statewide Homeless Council</w:t>
      </w:r>
    </w:p>
    <w:p w14:paraId="0F37246E" w14:textId="48EF5573" w:rsidR="00573C7F" w:rsidRDefault="00573C7F" w:rsidP="00E02BAD">
      <w:pPr>
        <w:pStyle w:val="ListParagraph"/>
        <w:framePr w:w="2313" w:h="13366" w:hRule="exact" w:hSpace="288" w:wrap="around" w:vAnchor="text" w:hAnchor="page" w:x="523" w:y="9"/>
        <w:spacing w:after="1"/>
        <w:ind w:left="0"/>
        <w:rPr>
          <w:rFonts w:ascii="Times New Roman" w:hAnsi="Times New Roman"/>
          <w:i/>
          <w:sz w:val="20"/>
          <w:szCs w:val="20"/>
        </w:rPr>
      </w:pPr>
      <w:proofErr w:type="gramStart"/>
      <w:r>
        <w:rPr>
          <w:rFonts w:ascii="Times New Roman" w:hAnsi="Times New Roman"/>
          <w:i/>
          <w:sz w:val="20"/>
          <w:szCs w:val="20"/>
        </w:rPr>
        <w:t>c/o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MaineHousing</w:t>
      </w:r>
    </w:p>
    <w:p w14:paraId="37747F71" w14:textId="278E0A8A" w:rsidR="00573C7F" w:rsidRDefault="00573C7F" w:rsidP="00E02BAD">
      <w:pPr>
        <w:pStyle w:val="ListParagraph"/>
        <w:framePr w:w="2313" w:h="13366" w:hRule="exact" w:hSpace="288" w:wrap="around" w:vAnchor="text" w:hAnchor="page" w:x="523" w:y="9"/>
        <w:spacing w:after="1"/>
        <w:ind w:left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353 Water Street</w:t>
      </w:r>
    </w:p>
    <w:p w14:paraId="3455E747" w14:textId="4DC0CAEC" w:rsidR="00573C7F" w:rsidRPr="00AA4768" w:rsidRDefault="00573C7F" w:rsidP="00E02BAD">
      <w:pPr>
        <w:pStyle w:val="ListParagraph"/>
        <w:framePr w:w="2313" w:h="13366" w:hRule="exact" w:hSpace="288" w:wrap="around" w:vAnchor="text" w:hAnchor="page" w:x="523" w:y="9"/>
        <w:spacing w:after="1"/>
        <w:ind w:left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Augusta, ME 04333</w:t>
      </w:r>
    </w:p>
    <w:p w14:paraId="4B3392A9" w14:textId="77777777" w:rsidR="004C4545" w:rsidRDefault="00D1116F" w:rsidP="004C4545">
      <w:pPr>
        <w:jc w:val="center"/>
        <w:rPr>
          <w:rFonts w:ascii="Times New Roman" w:hAnsi="Times New Roman"/>
          <w:b/>
          <w:color w:val="282828"/>
          <w:sz w:val="22"/>
          <w:szCs w:val="22"/>
        </w:rPr>
      </w:pPr>
      <w:r w:rsidRPr="00AA4768">
        <w:rPr>
          <w:rFonts w:ascii="Times New Roman" w:hAnsi="Times New Roman"/>
          <w:sz w:val="22"/>
          <w:szCs w:val="22"/>
        </w:rPr>
        <w:t xml:space="preserve"> </w:t>
      </w:r>
    </w:p>
    <w:p w14:paraId="148E3271" w14:textId="0DCB24E1" w:rsidR="004C4545" w:rsidRDefault="00F44A67" w:rsidP="004C4545">
      <w:pPr>
        <w:jc w:val="center"/>
        <w:rPr>
          <w:rFonts w:ascii="Times New Roman" w:hAnsi="Times New Roman"/>
          <w:b/>
          <w:color w:val="282828"/>
          <w:sz w:val="22"/>
          <w:szCs w:val="22"/>
        </w:rPr>
      </w:pPr>
      <w:r>
        <w:rPr>
          <w:rFonts w:ascii="Times New Roman" w:hAnsi="Times New Roman"/>
          <w:b/>
          <w:noProof/>
          <w:color w:val="2828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285F5" wp14:editId="68C902F5">
                <wp:simplePos x="0" y="0"/>
                <wp:positionH relativeFrom="column">
                  <wp:posOffset>1360967</wp:posOffset>
                </wp:positionH>
                <wp:positionV relativeFrom="paragraph">
                  <wp:posOffset>125996</wp:posOffset>
                </wp:positionV>
                <wp:extent cx="0" cy="7825563"/>
                <wp:effectExtent l="0" t="0" r="19050" b="234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8255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EF89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15pt,9.9pt" to="107.15pt,6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" strokecolor="#33376d [3044]"/>
            </w:pict>
          </mc:Fallback>
        </mc:AlternateContent>
      </w:r>
    </w:p>
    <w:p w14:paraId="2E31D2BF" w14:textId="77777777" w:rsidR="004C4545" w:rsidRDefault="004C4545" w:rsidP="004C4545">
      <w:pPr>
        <w:jc w:val="center"/>
        <w:rPr>
          <w:rFonts w:ascii="Times New Roman" w:hAnsi="Times New Roman"/>
          <w:b/>
          <w:bCs/>
          <w:color w:val="282828"/>
          <w:sz w:val="22"/>
          <w:szCs w:val="22"/>
        </w:rPr>
      </w:pPr>
      <w:r w:rsidRPr="00E06F68">
        <w:rPr>
          <w:rFonts w:ascii="Times New Roman" w:hAnsi="Times New Roman"/>
          <w:b/>
          <w:color w:val="282828"/>
          <w:sz w:val="22"/>
          <w:szCs w:val="22"/>
        </w:rPr>
        <w:t>Agenda –</w:t>
      </w:r>
      <w:r>
        <w:rPr>
          <w:rFonts w:ascii="Times New Roman" w:hAnsi="Times New Roman"/>
          <w:b/>
          <w:color w:val="282828"/>
          <w:sz w:val="22"/>
          <w:szCs w:val="22"/>
        </w:rPr>
        <w:t>December 10, 2019</w:t>
      </w:r>
      <w:r w:rsidRPr="00E06F68">
        <w:rPr>
          <w:rFonts w:ascii="Times New Roman" w:hAnsi="Times New Roman"/>
          <w:b/>
          <w:color w:val="282828"/>
          <w:sz w:val="22"/>
          <w:szCs w:val="22"/>
        </w:rPr>
        <w:t xml:space="preserve">   </w:t>
      </w:r>
      <w:r w:rsidRPr="00E06F68">
        <w:rPr>
          <w:rFonts w:ascii="Times New Roman" w:hAnsi="Times New Roman"/>
          <w:b/>
          <w:bCs/>
          <w:color w:val="282828"/>
          <w:sz w:val="22"/>
          <w:szCs w:val="22"/>
        </w:rPr>
        <w:t>9:30am – 12:30pm</w:t>
      </w:r>
    </w:p>
    <w:p w14:paraId="486EBDFB" w14:textId="77777777" w:rsidR="004C4545" w:rsidRPr="00E06F68" w:rsidRDefault="004C4545" w:rsidP="004C4545">
      <w:pPr>
        <w:jc w:val="center"/>
        <w:rPr>
          <w:rFonts w:ascii="Times New Roman" w:hAnsi="Times New Roman"/>
          <w:b/>
          <w:bCs/>
          <w:color w:val="282828"/>
          <w:sz w:val="22"/>
          <w:szCs w:val="22"/>
        </w:rPr>
      </w:pPr>
    </w:p>
    <w:p w14:paraId="5B7B22CB" w14:textId="77777777" w:rsidR="004C4545" w:rsidRDefault="004C4545" w:rsidP="004C4545">
      <w:pPr>
        <w:jc w:val="center"/>
        <w:rPr>
          <w:rFonts w:ascii="Times New Roman" w:hAnsi="Times New Roman"/>
          <w:b/>
          <w:bCs/>
          <w:color w:val="282828"/>
          <w:sz w:val="22"/>
          <w:szCs w:val="22"/>
        </w:rPr>
      </w:pPr>
    </w:p>
    <w:p w14:paraId="1DF2B312" w14:textId="77777777" w:rsidR="004C4545" w:rsidRPr="00E06F68" w:rsidRDefault="004C4545" w:rsidP="004C4545">
      <w:pPr>
        <w:rPr>
          <w:rFonts w:ascii="Times New Roman" w:hAnsi="Times New Roman"/>
          <w:color w:val="282828"/>
          <w:sz w:val="22"/>
          <w:szCs w:val="22"/>
        </w:rPr>
      </w:pPr>
      <w:r w:rsidRPr="00E06F68">
        <w:rPr>
          <w:rFonts w:ascii="Times New Roman" w:hAnsi="Times New Roman"/>
          <w:b/>
          <w:bCs/>
          <w:color w:val="282828"/>
          <w:sz w:val="22"/>
          <w:szCs w:val="22"/>
        </w:rPr>
        <w:t>Location:</w:t>
      </w:r>
      <w:r w:rsidRPr="00E06F68">
        <w:rPr>
          <w:rFonts w:ascii="Times New Roman" w:hAnsi="Times New Roman"/>
          <w:color w:val="282828"/>
          <w:sz w:val="22"/>
          <w:szCs w:val="22"/>
        </w:rPr>
        <w:t xml:space="preserve"> </w:t>
      </w:r>
      <w:r w:rsidRPr="00E06F68">
        <w:rPr>
          <w:rFonts w:ascii="Times New Roman" w:hAnsi="Times New Roman"/>
          <w:b/>
          <w:color w:val="282828"/>
          <w:sz w:val="22"/>
          <w:szCs w:val="22"/>
        </w:rPr>
        <w:t xml:space="preserve">MaineHousing </w:t>
      </w:r>
      <w:r>
        <w:rPr>
          <w:rFonts w:ascii="Times New Roman" w:hAnsi="Times New Roman"/>
          <w:b/>
          <w:color w:val="282828"/>
          <w:sz w:val="22"/>
          <w:szCs w:val="22"/>
        </w:rPr>
        <w:t>Conference</w:t>
      </w:r>
      <w:r w:rsidRPr="00E06F68">
        <w:rPr>
          <w:rFonts w:ascii="Times New Roman" w:hAnsi="Times New Roman"/>
          <w:b/>
          <w:color w:val="282828"/>
          <w:sz w:val="22"/>
          <w:szCs w:val="22"/>
        </w:rPr>
        <w:t xml:space="preserve"> Room, 353 Water Street. Augusta, ME 04330</w:t>
      </w:r>
      <w:r w:rsidRPr="00E06F68">
        <w:rPr>
          <w:rFonts w:ascii="Times New Roman" w:hAnsi="Times New Roman"/>
          <w:color w:val="282828"/>
          <w:sz w:val="22"/>
          <w:szCs w:val="22"/>
        </w:rPr>
        <w:t>.</w:t>
      </w:r>
    </w:p>
    <w:p w14:paraId="02CC6D8B" w14:textId="77777777" w:rsidR="004C4545" w:rsidRPr="003B566C" w:rsidRDefault="004C4545" w:rsidP="004C4545">
      <w:pPr>
        <w:rPr>
          <w:rFonts w:ascii="Times New Roman" w:hAnsi="Times New Roman"/>
          <w:b/>
          <w:bCs/>
          <w:strike/>
          <w:color w:val="282828"/>
          <w:sz w:val="22"/>
          <w:szCs w:val="22"/>
          <w:u w:val="single"/>
        </w:rPr>
      </w:pPr>
      <w:r w:rsidRPr="003B566C">
        <w:rPr>
          <w:rFonts w:ascii="Times New Roman" w:hAnsi="Times New Roman"/>
          <w:strike/>
          <w:color w:val="282828"/>
          <w:sz w:val="22"/>
          <w:szCs w:val="22"/>
        </w:rPr>
        <w:t xml:space="preserve">To join by conference call, the toll-free number is: </w:t>
      </w:r>
      <w:r w:rsidRPr="003B566C">
        <w:rPr>
          <w:rFonts w:ascii="Times New Roman" w:hAnsi="Times New Roman"/>
          <w:b/>
          <w:strike/>
          <w:color w:val="282828"/>
          <w:sz w:val="22"/>
          <w:szCs w:val="22"/>
          <w:u w:val="single"/>
        </w:rPr>
        <w:t>1-866-316-1519</w:t>
      </w:r>
      <w:r w:rsidRPr="003B566C">
        <w:rPr>
          <w:rFonts w:ascii="Times New Roman" w:hAnsi="Times New Roman"/>
          <w:b/>
          <w:strike/>
          <w:color w:val="282828"/>
          <w:sz w:val="22"/>
          <w:szCs w:val="22"/>
        </w:rPr>
        <w:t>.</w:t>
      </w:r>
      <w:r w:rsidRPr="003B566C">
        <w:rPr>
          <w:rFonts w:ascii="Times New Roman" w:hAnsi="Times New Roman"/>
          <w:strike/>
          <w:color w:val="282828"/>
          <w:sz w:val="22"/>
          <w:szCs w:val="22"/>
        </w:rPr>
        <w:t xml:space="preserve">  PASSCODE:  </w:t>
      </w:r>
      <w:r w:rsidRPr="003B566C">
        <w:rPr>
          <w:rFonts w:ascii="Times New Roman" w:hAnsi="Times New Roman"/>
          <w:b/>
          <w:bCs/>
          <w:strike/>
          <w:color w:val="282828"/>
          <w:sz w:val="22"/>
          <w:szCs w:val="22"/>
          <w:u w:val="single"/>
        </w:rPr>
        <w:t>9284295#</w:t>
      </w:r>
    </w:p>
    <w:p w14:paraId="77932337" w14:textId="7EFFB327" w:rsidR="004C4545" w:rsidRPr="003B566C" w:rsidRDefault="002366C9" w:rsidP="004C4545">
      <w:pPr>
        <w:autoSpaceDE w:val="0"/>
        <w:autoSpaceDN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282828"/>
          <w:sz w:val="22"/>
          <w:szCs w:val="22"/>
        </w:rPr>
        <w:t xml:space="preserve">For </w:t>
      </w:r>
      <w:r w:rsidR="004C4545" w:rsidRPr="003B566C">
        <w:rPr>
          <w:rFonts w:ascii="Times New Roman" w:hAnsi="Times New Roman"/>
          <w:b/>
          <w:bCs/>
          <w:color w:val="282828"/>
          <w:sz w:val="22"/>
          <w:szCs w:val="22"/>
        </w:rPr>
        <w:t xml:space="preserve">Today’s Meeting Use </w:t>
      </w:r>
      <w:r w:rsidR="004C4545" w:rsidRPr="003B566C">
        <w:rPr>
          <w:rFonts w:ascii="Times New Roman" w:hAnsi="Times New Roman"/>
          <w:b/>
        </w:rPr>
        <w:t xml:space="preserve">GoToMeeting: </w:t>
      </w:r>
      <w:hyperlink r:id="rId10" w:history="1">
        <w:r w:rsidR="004C4545" w:rsidRPr="002366C9">
          <w:rPr>
            <w:rStyle w:val="Hyperlink"/>
            <w:rFonts w:ascii="Times New Roman" w:hAnsi="Times New Roman"/>
            <w:b/>
            <w:color w:val="0070C0"/>
            <w:sz w:val="20"/>
            <w:szCs w:val="18"/>
          </w:rPr>
          <w:t>https://global.gotomeeting.com/join/352415877</w:t>
        </w:r>
      </w:hyperlink>
      <w:r w:rsidR="004C4545" w:rsidRPr="002366C9">
        <w:rPr>
          <w:rFonts w:ascii="Times New Roman" w:hAnsi="Times New Roman"/>
          <w:b/>
          <w:color w:val="0070C0"/>
          <w:sz w:val="20"/>
          <w:szCs w:val="18"/>
        </w:rPr>
        <w:t xml:space="preserve"> </w:t>
      </w:r>
    </w:p>
    <w:p w14:paraId="62BAFE40" w14:textId="1607BFDC" w:rsidR="004C4545" w:rsidRPr="003B566C" w:rsidRDefault="004C4545" w:rsidP="004C4545">
      <w:pPr>
        <w:autoSpaceDE w:val="0"/>
        <w:autoSpaceDN w:val="0"/>
        <w:rPr>
          <w:rFonts w:ascii="Times New Roman" w:hAnsi="Times New Roman"/>
          <w:b/>
          <w:sz w:val="22"/>
          <w:szCs w:val="22"/>
        </w:rPr>
      </w:pPr>
      <w:proofErr w:type="gramStart"/>
      <w:r w:rsidRPr="003B566C">
        <w:rPr>
          <w:rFonts w:ascii="Times New Roman" w:hAnsi="Times New Roman"/>
          <w:b/>
        </w:rPr>
        <w:t>or</w:t>
      </w:r>
      <w:proofErr w:type="gramEnd"/>
      <w:r w:rsidRPr="003B566C">
        <w:rPr>
          <w:rFonts w:ascii="Times New Roman" w:hAnsi="Times New Roman"/>
          <w:b/>
        </w:rPr>
        <w:t xml:space="preserve"> call:1(646)749-3122</w:t>
      </w:r>
      <w:r w:rsidRPr="003B566C">
        <w:rPr>
          <w:rFonts w:ascii="Times New Roman" w:hAnsi="Times New Roman"/>
          <w:b/>
          <w:sz w:val="22"/>
          <w:szCs w:val="22"/>
        </w:rPr>
        <w:t xml:space="preserve"> </w:t>
      </w:r>
      <w:r w:rsidRPr="003B566C">
        <w:rPr>
          <w:rFonts w:ascii="Times New Roman" w:hAnsi="Times New Roman"/>
          <w:b/>
        </w:rPr>
        <w:t>Passcode:352-415-877</w:t>
      </w:r>
      <w:r w:rsidR="002366C9">
        <w:rPr>
          <w:rFonts w:ascii="Times New Roman" w:hAnsi="Times New Roman"/>
          <w:b/>
        </w:rPr>
        <w:t xml:space="preserve"> (You can either use your phone, or your computer audio/mic – but please do not use both – it creates feedback!)</w:t>
      </w:r>
    </w:p>
    <w:p w14:paraId="3AB8C52D" w14:textId="77777777" w:rsidR="004C4545" w:rsidRPr="003B566C" w:rsidRDefault="004C4545" w:rsidP="004C4545">
      <w:pPr>
        <w:rPr>
          <w:rFonts w:ascii="Times New Roman" w:hAnsi="Times New Roman"/>
          <w:b/>
          <w:bCs/>
          <w:color w:val="282828"/>
          <w:sz w:val="22"/>
          <w:szCs w:val="22"/>
        </w:rPr>
      </w:pPr>
    </w:p>
    <w:p w14:paraId="5D7126B6" w14:textId="77777777" w:rsidR="004C4545" w:rsidRDefault="004C4545" w:rsidP="004C4545">
      <w:pPr>
        <w:jc w:val="center"/>
        <w:rPr>
          <w:rFonts w:ascii="Times New Roman" w:hAnsi="Times New Roman"/>
          <w:b/>
          <w:bCs/>
          <w:color w:val="282828"/>
          <w:sz w:val="22"/>
          <w:szCs w:val="22"/>
          <w:u w:val="single"/>
        </w:rPr>
      </w:pPr>
    </w:p>
    <w:p w14:paraId="58E70C60" w14:textId="77777777" w:rsidR="004C4545" w:rsidRDefault="004C4545" w:rsidP="004C4545">
      <w:pPr>
        <w:tabs>
          <w:tab w:val="left" w:pos="1980"/>
        </w:tabs>
        <w:rPr>
          <w:rFonts w:ascii="Times New Roman" w:eastAsiaTheme="minorHAnsi" w:hAnsi="Times New Roman"/>
          <w:b/>
          <w:bCs/>
          <w:color w:val="282828"/>
          <w:sz w:val="22"/>
          <w:szCs w:val="22"/>
        </w:rPr>
      </w:pPr>
      <w:bookmarkStart w:id="0" w:name="_Hlk8058047"/>
      <w:r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9</w:t>
      </w: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:30-</w:t>
      </w:r>
      <w:r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 xml:space="preserve">9:40 </w:t>
      </w:r>
      <w:r>
        <w:rPr>
          <w:rFonts w:ascii="Times New Roman" w:eastAsiaTheme="minorHAnsi" w:hAnsi="Times New Roman"/>
          <w:bCs/>
          <w:color w:val="282828"/>
          <w:sz w:val="22"/>
          <w:szCs w:val="22"/>
        </w:rPr>
        <w:t>(1</w:t>
      </w:r>
      <w:r w:rsidRPr="00584615">
        <w:rPr>
          <w:rFonts w:ascii="Times New Roman" w:eastAsiaTheme="minorHAnsi" w:hAnsi="Times New Roman"/>
          <w:bCs/>
          <w:color w:val="282828"/>
          <w:sz w:val="22"/>
          <w:szCs w:val="22"/>
        </w:rPr>
        <w:t xml:space="preserve">0 Minutes) </w:t>
      </w:r>
      <w:r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Introductions</w:t>
      </w:r>
    </w:p>
    <w:p w14:paraId="32D2AD2C" w14:textId="77777777" w:rsidR="004C4545" w:rsidRDefault="004C4545" w:rsidP="004C4545">
      <w:pPr>
        <w:tabs>
          <w:tab w:val="left" w:pos="1980"/>
        </w:tabs>
        <w:jc w:val="center"/>
        <w:rPr>
          <w:rFonts w:ascii="Times New Roman" w:eastAsiaTheme="minorHAnsi" w:hAnsi="Times New Roman"/>
          <w:b/>
          <w:bCs/>
          <w:color w:val="282828"/>
          <w:sz w:val="22"/>
          <w:szCs w:val="22"/>
        </w:rPr>
      </w:pPr>
    </w:p>
    <w:p w14:paraId="574A32D8" w14:textId="77777777" w:rsidR="004C4545" w:rsidRDefault="004C4545" w:rsidP="004C4545">
      <w:pPr>
        <w:tabs>
          <w:tab w:val="left" w:pos="1980"/>
        </w:tabs>
        <w:rPr>
          <w:rFonts w:ascii="Times New Roman" w:eastAsiaTheme="minorHAnsi" w:hAnsi="Times New Roman"/>
          <w:b/>
          <w:bCs/>
          <w:color w:val="282828"/>
          <w:sz w:val="22"/>
          <w:szCs w:val="22"/>
        </w:rPr>
      </w:pPr>
      <w:r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9:40-9:5</w:t>
      </w:r>
      <w:r w:rsidRPr="009F7861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0</w:t>
      </w:r>
      <w:r w:rsidRPr="00584615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 xml:space="preserve"> </w:t>
      </w:r>
      <w:r w:rsidRPr="009522C9">
        <w:rPr>
          <w:rFonts w:ascii="Times New Roman" w:eastAsiaTheme="minorHAnsi" w:hAnsi="Times New Roman"/>
          <w:color w:val="282828"/>
          <w:sz w:val="22"/>
          <w:szCs w:val="22"/>
        </w:rPr>
        <w:t>(10 Minutes)</w:t>
      </w:r>
      <w:r>
        <w:rPr>
          <w:rFonts w:ascii="Times New Roman" w:eastAsiaTheme="minorHAnsi" w:hAnsi="Times New Roman"/>
          <w:b/>
          <w:color w:val="282828"/>
          <w:sz w:val="22"/>
          <w:szCs w:val="22"/>
        </w:rPr>
        <w:t xml:space="preserve"> </w:t>
      </w:r>
      <w:r w:rsidRPr="009F7861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Agenda</w:t>
      </w:r>
      <w:r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 xml:space="preserve"> Review &amp; Approval of Minutes</w:t>
      </w:r>
    </w:p>
    <w:p w14:paraId="548D7BB5" w14:textId="77777777" w:rsidR="004C4545" w:rsidRDefault="004C4545" w:rsidP="004C4545">
      <w:pPr>
        <w:tabs>
          <w:tab w:val="left" w:pos="1980"/>
        </w:tabs>
        <w:jc w:val="center"/>
        <w:rPr>
          <w:rFonts w:ascii="Times New Roman" w:eastAsiaTheme="minorHAnsi" w:hAnsi="Times New Roman"/>
          <w:b/>
          <w:bCs/>
          <w:color w:val="282828"/>
          <w:sz w:val="22"/>
          <w:szCs w:val="22"/>
        </w:rPr>
      </w:pPr>
    </w:p>
    <w:bookmarkEnd w:id="0"/>
    <w:p w14:paraId="52CFB687" w14:textId="77777777" w:rsidR="004C4545" w:rsidRDefault="004C4545" w:rsidP="004C4545">
      <w:pPr>
        <w:tabs>
          <w:tab w:val="left" w:pos="1980"/>
        </w:tabs>
        <w:jc w:val="center"/>
        <w:rPr>
          <w:rFonts w:ascii="Times New Roman" w:eastAsiaTheme="minorHAnsi" w:hAnsi="Times New Roman"/>
          <w:color w:val="7379BD" w:themeColor="accent5"/>
          <w:sz w:val="22"/>
          <w:szCs w:val="22"/>
        </w:rPr>
      </w:pPr>
    </w:p>
    <w:p w14:paraId="059A48D7" w14:textId="77777777" w:rsidR="004C4545" w:rsidRPr="00812713" w:rsidRDefault="004C4545" w:rsidP="004C4545">
      <w:pPr>
        <w:tabs>
          <w:tab w:val="left" w:pos="1980"/>
        </w:tabs>
        <w:rPr>
          <w:rFonts w:ascii="Times New Roman" w:eastAsiaTheme="minorHAnsi" w:hAnsi="Times New Roman"/>
          <w:b/>
          <w:sz w:val="22"/>
          <w:szCs w:val="22"/>
        </w:rPr>
      </w:pPr>
      <w:r w:rsidRPr="00812713">
        <w:rPr>
          <w:rFonts w:ascii="Times New Roman" w:eastAsiaTheme="minorHAnsi" w:hAnsi="Times New Roman"/>
          <w:b/>
          <w:sz w:val="22"/>
          <w:szCs w:val="22"/>
        </w:rPr>
        <w:t>9:50—10:50</w:t>
      </w:r>
      <w:r>
        <w:rPr>
          <w:rFonts w:ascii="Times New Roman" w:eastAsiaTheme="minorHAnsi" w:hAnsi="Times New Roman"/>
          <w:b/>
          <w:sz w:val="22"/>
          <w:szCs w:val="22"/>
        </w:rPr>
        <w:t xml:space="preserve"> (</w:t>
      </w:r>
      <w:r w:rsidRPr="00897505">
        <w:rPr>
          <w:rFonts w:ascii="Times New Roman" w:eastAsiaTheme="minorHAnsi" w:hAnsi="Times New Roman"/>
          <w:sz w:val="22"/>
          <w:szCs w:val="22"/>
        </w:rPr>
        <w:t>1 hour</w:t>
      </w:r>
      <w:r>
        <w:rPr>
          <w:rFonts w:ascii="Times New Roman" w:eastAsiaTheme="minorHAnsi" w:hAnsi="Times New Roman"/>
          <w:b/>
          <w:sz w:val="22"/>
          <w:szCs w:val="22"/>
        </w:rPr>
        <w:t>)</w:t>
      </w:r>
      <w:r w:rsidRPr="00812713">
        <w:rPr>
          <w:rFonts w:ascii="Times New Roman" w:eastAsiaTheme="minorHAnsi" w:hAnsi="Times New Roman"/>
          <w:b/>
          <w:sz w:val="22"/>
          <w:szCs w:val="22"/>
        </w:rPr>
        <w:t xml:space="preserve"> Fuse presentation and discussion</w:t>
      </w:r>
      <w:r>
        <w:rPr>
          <w:rFonts w:ascii="Times New Roman" w:eastAsiaTheme="minorHAnsi" w:hAnsi="Times New Roman"/>
          <w:b/>
          <w:sz w:val="22"/>
          <w:szCs w:val="22"/>
        </w:rPr>
        <w:t>-Christi Staples and Co.</w:t>
      </w:r>
    </w:p>
    <w:p w14:paraId="0AE913E2" w14:textId="77777777" w:rsidR="004C4545" w:rsidRPr="002F32E3" w:rsidRDefault="004C4545" w:rsidP="004C4545">
      <w:pPr>
        <w:tabs>
          <w:tab w:val="left" w:pos="1980"/>
        </w:tabs>
        <w:jc w:val="center"/>
        <w:rPr>
          <w:rFonts w:ascii="Times New Roman" w:eastAsiaTheme="minorHAnsi" w:hAnsi="Times New Roman"/>
          <w:sz w:val="22"/>
          <w:szCs w:val="22"/>
        </w:rPr>
      </w:pPr>
    </w:p>
    <w:p w14:paraId="2AAC8C49" w14:textId="77777777" w:rsidR="004C4545" w:rsidRPr="005921BB" w:rsidRDefault="004C4545" w:rsidP="004C4545">
      <w:pPr>
        <w:tabs>
          <w:tab w:val="left" w:pos="1980"/>
        </w:tabs>
        <w:rPr>
          <w:rFonts w:ascii="Times New Roman" w:eastAsiaTheme="minorHAnsi" w:hAnsi="Times New Roman"/>
          <w:b/>
          <w:sz w:val="22"/>
          <w:szCs w:val="22"/>
        </w:rPr>
      </w:pPr>
      <w:r w:rsidRPr="005921BB">
        <w:rPr>
          <w:rFonts w:ascii="Times New Roman" w:eastAsiaTheme="minorHAnsi" w:hAnsi="Times New Roman"/>
          <w:b/>
          <w:sz w:val="22"/>
          <w:szCs w:val="22"/>
        </w:rPr>
        <w:t>10:50—11:20</w:t>
      </w:r>
      <w:r>
        <w:rPr>
          <w:rFonts w:ascii="Times New Roman" w:eastAsiaTheme="minorHAnsi" w:hAnsi="Times New Roman"/>
          <w:b/>
          <w:sz w:val="22"/>
          <w:szCs w:val="22"/>
        </w:rPr>
        <w:t xml:space="preserve"> (30 Minutes)</w:t>
      </w:r>
      <w:r w:rsidRPr="005921BB">
        <w:rPr>
          <w:rFonts w:ascii="Times New Roman" w:eastAsiaTheme="minorHAnsi" w:hAnsi="Times New Roman"/>
          <w:b/>
          <w:sz w:val="22"/>
          <w:szCs w:val="22"/>
        </w:rPr>
        <w:t xml:space="preserve"> Alex Morse</w:t>
      </w:r>
      <w:r>
        <w:rPr>
          <w:rFonts w:ascii="Times New Roman" w:eastAsiaTheme="minorHAnsi" w:hAnsi="Times New Roman"/>
          <w:b/>
          <w:sz w:val="22"/>
          <w:szCs w:val="22"/>
        </w:rPr>
        <w:t xml:space="preserve">, CEO of </w:t>
      </w:r>
      <w:proofErr w:type="spellStart"/>
      <w:r>
        <w:rPr>
          <w:rFonts w:ascii="Times New Roman" w:eastAsiaTheme="minorHAnsi" w:hAnsi="Times New Roman"/>
          <w:b/>
          <w:sz w:val="22"/>
          <w:szCs w:val="22"/>
        </w:rPr>
        <w:t>SideSea</w:t>
      </w:r>
      <w:proofErr w:type="spellEnd"/>
      <w:r>
        <w:rPr>
          <w:rFonts w:ascii="Times New Roman" w:eastAsiaTheme="minorHAnsi" w:hAnsi="Times New Roman"/>
          <w:b/>
          <w:sz w:val="22"/>
          <w:szCs w:val="22"/>
        </w:rPr>
        <w:t>--</w:t>
      </w:r>
      <w:r w:rsidRPr="005921BB">
        <w:rPr>
          <w:rFonts w:ascii="Times New Roman" w:eastAsiaTheme="minorHAnsi" w:hAnsi="Times New Roman"/>
          <w:b/>
          <w:sz w:val="22"/>
          <w:szCs w:val="22"/>
        </w:rPr>
        <w:t xml:space="preserve"> presentation of communications plan for State/discussion/questions</w:t>
      </w:r>
    </w:p>
    <w:p w14:paraId="388E956D" w14:textId="77777777" w:rsidR="004C4545" w:rsidRDefault="004C4545" w:rsidP="004C4545">
      <w:pPr>
        <w:tabs>
          <w:tab w:val="left" w:pos="1980"/>
        </w:tabs>
        <w:jc w:val="center"/>
        <w:rPr>
          <w:rFonts w:ascii="Times New Roman" w:eastAsiaTheme="minorHAnsi" w:hAnsi="Times New Roman"/>
          <w:color w:val="7379BD" w:themeColor="accent5"/>
          <w:sz w:val="22"/>
          <w:szCs w:val="22"/>
        </w:rPr>
      </w:pPr>
    </w:p>
    <w:p w14:paraId="51074652" w14:textId="77777777" w:rsidR="004C4545" w:rsidRPr="002F32E3" w:rsidRDefault="004C4545" w:rsidP="004C4545">
      <w:pPr>
        <w:tabs>
          <w:tab w:val="left" w:pos="1980"/>
        </w:tabs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b/>
          <w:sz w:val="22"/>
          <w:szCs w:val="22"/>
        </w:rPr>
        <w:t>11:20—11:40 (</w:t>
      </w:r>
      <w:r>
        <w:rPr>
          <w:rFonts w:ascii="Times New Roman" w:eastAsiaTheme="minorHAnsi" w:hAnsi="Times New Roman"/>
          <w:sz w:val="22"/>
          <w:szCs w:val="22"/>
        </w:rPr>
        <w:t>2</w:t>
      </w:r>
      <w:r w:rsidRPr="00897505">
        <w:rPr>
          <w:rFonts w:ascii="Times New Roman" w:eastAsiaTheme="minorHAnsi" w:hAnsi="Times New Roman"/>
          <w:sz w:val="22"/>
          <w:szCs w:val="22"/>
        </w:rPr>
        <w:t>0 minutes</w:t>
      </w:r>
      <w:r>
        <w:rPr>
          <w:rFonts w:ascii="Times New Roman" w:eastAsiaTheme="minorHAnsi" w:hAnsi="Times New Roman"/>
          <w:b/>
          <w:sz w:val="22"/>
          <w:szCs w:val="22"/>
        </w:rPr>
        <w:t>)</w:t>
      </w:r>
      <w:r w:rsidRPr="00812713">
        <w:rPr>
          <w:rFonts w:ascii="Times New Roman" w:eastAsiaTheme="minorHAnsi" w:hAnsi="Times New Roman"/>
          <w:b/>
          <w:sz w:val="22"/>
          <w:szCs w:val="22"/>
        </w:rPr>
        <w:t xml:space="preserve"> </w:t>
      </w:r>
      <w:r>
        <w:rPr>
          <w:rFonts w:ascii="Times New Roman" w:eastAsiaTheme="minorHAnsi" w:hAnsi="Times New Roman"/>
          <w:b/>
          <w:sz w:val="22"/>
          <w:szCs w:val="22"/>
        </w:rPr>
        <w:t>Update/discussion/next steps on Corrections Blueprint activity</w:t>
      </w:r>
    </w:p>
    <w:p w14:paraId="1F219BD2" w14:textId="77777777" w:rsidR="004C4545" w:rsidRPr="008F6791" w:rsidRDefault="004C4545" w:rsidP="004C4545">
      <w:pPr>
        <w:tabs>
          <w:tab w:val="left" w:pos="1980"/>
        </w:tabs>
        <w:jc w:val="center"/>
        <w:rPr>
          <w:rFonts w:ascii="Times New Roman" w:eastAsiaTheme="minorHAnsi" w:hAnsi="Times New Roman"/>
          <w:color w:val="7379BD" w:themeColor="accent5"/>
          <w:sz w:val="22"/>
          <w:szCs w:val="22"/>
        </w:rPr>
      </w:pPr>
    </w:p>
    <w:p w14:paraId="67638D92" w14:textId="77777777" w:rsidR="004C4545" w:rsidRDefault="004C4545" w:rsidP="004C4545">
      <w:pPr>
        <w:tabs>
          <w:tab w:val="left" w:pos="3600"/>
        </w:tabs>
        <w:rPr>
          <w:rFonts w:ascii="Times New Roman" w:eastAsiaTheme="minorHAnsi" w:hAnsi="Times New Roman"/>
          <w:b/>
          <w:bCs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1</w:t>
      </w:r>
      <w:r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1:40-12:00NOON (</w:t>
      </w:r>
      <w:r w:rsidRPr="00897505">
        <w:rPr>
          <w:rFonts w:ascii="Times New Roman" w:eastAsiaTheme="minorHAnsi" w:hAnsi="Times New Roman"/>
          <w:bCs/>
          <w:color w:val="282828"/>
          <w:sz w:val="22"/>
          <w:szCs w:val="22"/>
        </w:rPr>
        <w:t>20 minutes</w:t>
      </w:r>
      <w:r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) Regional updates/concerns/areas needing attention</w:t>
      </w:r>
    </w:p>
    <w:p w14:paraId="713B0269" w14:textId="77777777" w:rsidR="004C4545" w:rsidRDefault="004C4545" w:rsidP="004C4545">
      <w:pPr>
        <w:tabs>
          <w:tab w:val="left" w:pos="3600"/>
        </w:tabs>
        <w:jc w:val="center"/>
        <w:rPr>
          <w:rFonts w:ascii="Times New Roman" w:eastAsiaTheme="minorHAnsi" w:hAnsi="Times New Roman"/>
          <w:b/>
          <w:bCs/>
          <w:color w:val="282828"/>
          <w:sz w:val="22"/>
          <w:szCs w:val="22"/>
        </w:rPr>
      </w:pPr>
    </w:p>
    <w:p w14:paraId="7FD87751" w14:textId="77777777" w:rsidR="004C4545" w:rsidRDefault="004C4545" w:rsidP="004C4545">
      <w:pPr>
        <w:contextualSpacing/>
        <w:jc w:val="center"/>
        <w:rPr>
          <w:rFonts w:ascii="Times New Roman" w:eastAsiaTheme="minorHAnsi" w:hAnsi="Times New Roman"/>
          <w:color w:val="282828"/>
          <w:sz w:val="22"/>
          <w:szCs w:val="22"/>
        </w:rPr>
      </w:pPr>
    </w:p>
    <w:p w14:paraId="2E666453" w14:textId="77777777" w:rsidR="004C4545" w:rsidRDefault="004C4545" w:rsidP="004C4545">
      <w:pPr>
        <w:contextualSpacing/>
        <w:rPr>
          <w:rFonts w:ascii="Times New Roman" w:eastAsiaTheme="minorHAnsi" w:hAnsi="Times New Roman"/>
          <w:b/>
          <w:bCs/>
          <w:color w:val="282828"/>
          <w:sz w:val="22"/>
          <w:szCs w:val="22"/>
        </w:rPr>
      </w:pPr>
      <w:r>
        <w:rPr>
          <w:rFonts w:ascii="Times New Roman" w:eastAsiaTheme="minorHAnsi" w:hAnsi="Times New Roman"/>
          <w:b/>
          <w:color w:val="282828"/>
          <w:sz w:val="22"/>
          <w:szCs w:val="22"/>
        </w:rPr>
        <w:t>12:00-12:20</w:t>
      </w:r>
      <w:r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 xml:space="preserve"> </w:t>
      </w:r>
      <w:r>
        <w:rPr>
          <w:rFonts w:ascii="Times New Roman" w:eastAsiaTheme="minorHAnsi" w:hAnsi="Times New Roman"/>
          <w:color w:val="282828"/>
          <w:sz w:val="22"/>
          <w:szCs w:val="22"/>
        </w:rPr>
        <w:t xml:space="preserve">(20 </w:t>
      </w:r>
      <w:r w:rsidRPr="009522C9">
        <w:rPr>
          <w:rFonts w:ascii="Times New Roman" w:eastAsiaTheme="minorHAnsi" w:hAnsi="Times New Roman"/>
          <w:color w:val="282828"/>
          <w:sz w:val="22"/>
          <w:szCs w:val="22"/>
        </w:rPr>
        <w:t>Minutes)</w:t>
      </w:r>
      <w:r>
        <w:rPr>
          <w:rFonts w:ascii="Times New Roman" w:eastAsiaTheme="minorHAnsi" w:hAnsi="Times New Roman"/>
          <w:b/>
          <w:color w:val="282828"/>
          <w:sz w:val="22"/>
          <w:szCs w:val="22"/>
        </w:rPr>
        <w:t xml:space="preserve"> </w:t>
      </w:r>
      <w:r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>Other Business</w:t>
      </w:r>
      <w:r>
        <w:rPr>
          <w:rFonts w:ascii="Times New Roman" w:eastAsiaTheme="minorHAnsi" w:hAnsi="Times New Roman"/>
          <w:b/>
          <w:color w:val="282828"/>
          <w:sz w:val="22"/>
          <w:szCs w:val="22"/>
        </w:rPr>
        <w:t xml:space="preserve"> and Action Items</w:t>
      </w:r>
    </w:p>
    <w:p w14:paraId="29238E68" w14:textId="77777777" w:rsidR="004C4545" w:rsidRDefault="004C4545" w:rsidP="004C4545">
      <w:pPr>
        <w:contextualSpacing/>
        <w:jc w:val="center"/>
        <w:rPr>
          <w:rFonts w:ascii="Times New Roman" w:eastAsiaTheme="minorHAnsi" w:hAnsi="Times New Roman"/>
          <w:b/>
          <w:bCs/>
          <w:color w:val="282828"/>
          <w:sz w:val="22"/>
          <w:szCs w:val="22"/>
        </w:rPr>
      </w:pPr>
    </w:p>
    <w:p w14:paraId="541B05D8" w14:textId="77777777" w:rsidR="004C4545" w:rsidRPr="004126A2" w:rsidRDefault="004C4545" w:rsidP="004C4545">
      <w:pPr>
        <w:pStyle w:val="ListParagraph"/>
        <w:numPr>
          <w:ilvl w:val="0"/>
          <w:numId w:val="10"/>
        </w:numPr>
        <w:rPr>
          <w:rFonts w:ascii="Times New Roman" w:eastAsiaTheme="minorHAnsi" w:hAnsi="Times New Roman"/>
          <w:sz w:val="22"/>
          <w:szCs w:val="22"/>
        </w:rPr>
      </w:pPr>
      <w:r w:rsidRPr="004126A2">
        <w:rPr>
          <w:rFonts w:ascii="Times New Roman" w:eastAsiaTheme="minorHAnsi" w:hAnsi="Times New Roman"/>
          <w:b/>
          <w:sz w:val="22"/>
          <w:szCs w:val="22"/>
        </w:rPr>
        <w:t>February meeting direction/</w:t>
      </w:r>
      <w:r w:rsidRPr="004126A2">
        <w:rPr>
          <w:rFonts w:ascii="Times New Roman" w:eastAsiaTheme="minorHAnsi" w:hAnsi="Times New Roman"/>
          <w:sz w:val="22"/>
          <w:szCs w:val="22"/>
        </w:rPr>
        <w:t>extended planning session with facilitator for goal setting. Items to be discussed: Goals for SHC and alignment of goals with proactive legislative and funding action.</w:t>
      </w:r>
    </w:p>
    <w:p w14:paraId="2BBC160C" w14:textId="77777777" w:rsidR="004C4545" w:rsidRPr="005921BB" w:rsidRDefault="004C4545" w:rsidP="004C4545">
      <w:pPr>
        <w:pStyle w:val="ListParagraph"/>
        <w:ind w:left="78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14:paraId="69A69762" w14:textId="77777777" w:rsidR="004C4545" w:rsidRPr="004126A2" w:rsidRDefault="004C4545" w:rsidP="004C4545">
      <w:pPr>
        <w:pStyle w:val="ListParagraph"/>
        <w:numPr>
          <w:ilvl w:val="0"/>
          <w:numId w:val="10"/>
        </w:numPr>
        <w:rPr>
          <w:rFonts w:ascii="Times New Roman" w:eastAsiaTheme="minorHAnsi" w:hAnsi="Times New Roman"/>
          <w:sz w:val="22"/>
          <w:szCs w:val="22"/>
        </w:rPr>
      </w:pPr>
      <w:r w:rsidRPr="004126A2">
        <w:rPr>
          <w:rFonts w:ascii="Times New Roman" w:eastAsiaTheme="minorHAnsi" w:hAnsi="Times New Roman"/>
          <w:b/>
          <w:sz w:val="22"/>
          <w:szCs w:val="22"/>
        </w:rPr>
        <w:t xml:space="preserve">Priorities for January meeting: </w:t>
      </w:r>
      <w:r w:rsidRPr="004126A2">
        <w:rPr>
          <w:rFonts w:ascii="Times New Roman" w:eastAsiaTheme="minorHAnsi" w:hAnsi="Times New Roman"/>
          <w:sz w:val="22"/>
          <w:szCs w:val="22"/>
        </w:rPr>
        <w:t xml:space="preserve">Gaps and Needs presentation; CSH status/funding possibilities; SHC communications plan; </w:t>
      </w:r>
      <w:proofErr w:type="gramStart"/>
      <w:r w:rsidRPr="004126A2">
        <w:rPr>
          <w:rFonts w:ascii="Times New Roman" w:eastAsiaTheme="minorHAnsi" w:hAnsi="Times New Roman"/>
          <w:sz w:val="22"/>
          <w:szCs w:val="22"/>
        </w:rPr>
        <w:t>Other</w:t>
      </w:r>
      <w:proofErr w:type="gramEnd"/>
      <w:r w:rsidRPr="004126A2">
        <w:rPr>
          <w:rFonts w:ascii="Times New Roman" w:eastAsiaTheme="minorHAnsi" w:hAnsi="Times New Roman"/>
          <w:sz w:val="22"/>
          <w:szCs w:val="22"/>
        </w:rPr>
        <w:t>?</w:t>
      </w:r>
    </w:p>
    <w:p w14:paraId="370A8051" w14:textId="77777777" w:rsidR="004C4545" w:rsidRPr="004E3535" w:rsidRDefault="004C4545" w:rsidP="004C4545">
      <w:pPr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14:paraId="28E9649D" w14:textId="77777777" w:rsidR="004C4545" w:rsidRPr="006823FC" w:rsidRDefault="004C4545" w:rsidP="004C4545">
      <w:pPr>
        <w:pStyle w:val="ListParagraph"/>
        <w:tabs>
          <w:tab w:val="left" w:pos="1980"/>
        </w:tabs>
        <w:ind w:left="2160"/>
        <w:jc w:val="center"/>
        <w:rPr>
          <w:rFonts w:ascii="Times New Roman" w:eastAsiaTheme="minorHAnsi" w:hAnsi="Times New Roman"/>
          <w:bCs/>
          <w:color w:val="282828"/>
          <w:sz w:val="22"/>
          <w:szCs w:val="22"/>
        </w:rPr>
      </w:pPr>
    </w:p>
    <w:p w14:paraId="1CC5B5ED" w14:textId="77777777" w:rsidR="004C4545" w:rsidRDefault="004C4545" w:rsidP="004C4545">
      <w:pPr>
        <w:tabs>
          <w:tab w:val="left" w:pos="2160"/>
        </w:tabs>
        <w:rPr>
          <w:rFonts w:ascii="Times New Roman" w:eastAsiaTheme="minorHAnsi" w:hAnsi="Times New Roman"/>
          <w:b/>
          <w:color w:val="282828"/>
          <w:sz w:val="22"/>
          <w:szCs w:val="22"/>
        </w:rPr>
      </w:pPr>
      <w:r>
        <w:rPr>
          <w:rFonts w:ascii="Times New Roman" w:eastAsiaTheme="minorHAnsi" w:hAnsi="Times New Roman"/>
          <w:b/>
          <w:color w:val="282828"/>
          <w:sz w:val="22"/>
          <w:szCs w:val="22"/>
        </w:rPr>
        <w:t xml:space="preserve">12:20-12:30 </w:t>
      </w:r>
      <w:r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>Wrap up &amp; adjourn</w:t>
      </w:r>
    </w:p>
    <w:p w14:paraId="67E1053C" w14:textId="77777777" w:rsidR="004C4545" w:rsidRDefault="004C4545" w:rsidP="004C4545">
      <w:pPr>
        <w:tabs>
          <w:tab w:val="left" w:pos="2160"/>
        </w:tabs>
        <w:rPr>
          <w:rFonts w:ascii="Times New Roman" w:eastAsiaTheme="minorHAnsi" w:hAnsi="Times New Roman"/>
          <w:b/>
          <w:color w:val="282828"/>
          <w:sz w:val="22"/>
          <w:szCs w:val="22"/>
        </w:rPr>
      </w:pPr>
    </w:p>
    <w:p w14:paraId="3E92BB38" w14:textId="77777777" w:rsidR="004C4545" w:rsidRDefault="004C4545" w:rsidP="004C4545">
      <w:pPr>
        <w:tabs>
          <w:tab w:val="left" w:pos="2160"/>
        </w:tabs>
        <w:rPr>
          <w:rFonts w:ascii="Times New Roman" w:eastAsiaTheme="minorHAnsi" w:hAnsi="Times New Roman"/>
          <w:b/>
          <w:color w:val="282828"/>
          <w:sz w:val="22"/>
          <w:szCs w:val="22"/>
        </w:rPr>
      </w:pPr>
    </w:p>
    <w:p w14:paraId="1E2526D1" w14:textId="77777777" w:rsidR="004C4545" w:rsidRDefault="004C4545" w:rsidP="004C4545">
      <w:pPr>
        <w:tabs>
          <w:tab w:val="left" w:pos="2160"/>
        </w:tabs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CF4DBB">
        <w:rPr>
          <w:rFonts w:ascii="Times New Roman" w:eastAsiaTheme="minorHAnsi" w:hAnsi="Times New Roman"/>
          <w:b/>
          <w:sz w:val="22"/>
          <w:szCs w:val="22"/>
        </w:rPr>
        <w:t>Thank you all for your valuable input and time!</w:t>
      </w:r>
    </w:p>
    <w:p w14:paraId="124EE0BE" w14:textId="77777777" w:rsidR="004C4545" w:rsidRPr="005D759F" w:rsidRDefault="004C4545" w:rsidP="004C4545">
      <w:pPr>
        <w:tabs>
          <w:tab w:val="left" w:pos="2160"/>
        </w:tabs>
        <w:jc w:val="center"/>
        <w:rPr>
          <w:rFonts w:ascii="Times New Roman" w:eastAsiaTheme="minorHAnsi" w:hAnsi="Times New Roman"/>
          <w:b/>
          <w:color w:val="494F9A" w:themeColor="accent5" w:themeShade="BF"/>
          <w:sz w:val="22"/>
          <w:szCs w:val="22"/>
        </w:rPr>
      </w:pPr>
      <w:r>
        <w:rPr>
          <w:rFonts w:ascii="Times New Roman" w:eastAsiaTheme="minorHAnsi" w:hAnsi="Times New Roman"/>
          <w:b/>
          <w:sz w:val="22"/>
          <w:szCs w:val="22"/>
        </w:rPr>
        <w:t>Wishing everyone a Happy, Safe and Joyful Holiday Season!</w:t>
      </w:r>
    </w:p>
    <w:p w14:paraId="77109111" w14:textId="77777777" w:rsidR="004C4545" w:rsidRPr="006823FC" w:rsidRDefault="004C4545" w:rsidP="004C4545">
      <w:pPr>
        <w:tabs>
          <w:tab w:val="left" w:pos="2160"/>
        </w:tabs>
        <w:jc w:val="center"/>
        <w:rPr>
          <w:rFonts w:ascii="Times New Roman" w:eastAsiaTheme="minorHAnsi" w:hAnsi="Times New Roman"/>
          <w:b/>
          <w:color w:val="282828"/>
          <w:sz w:val="22"/>
          <w:szCs w:val="22"/>
        </w:rPr>
      </w:pPr>
    </w:p>
    <w:p w14:paraId="519A3448" w14:textId="77777777" w:rsidR="004C4545" w:rsidRPr="00D3041A" w:rsidRDefault="004C4545" w:rsidP="004C4545">
      <w:pPr>
        <w:jc w:val="center"/>
        <w:rPr>
          <w:rFonts w:ascii="Times New Roman" w:eastAsiaTheme="minorHAnsi" w:hAnsi="Times New Roman"/>
          <w:b/>
          <w:bCs/>
          <w:color w:val="282828"/>
          <w:sz w:val="22"/>
          <w:szCs w:val="22"/>
        </w:rPr>
      </w:pPr>
      <w:r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Next meeting January 14</w:t>
      </w: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, 2019 – MaineHousing 353 Water Street Augusta, Maine</w:t>
      </w:r>
    </w:p>
    <w:p w14:paraId="23D498C8" w14:textId="77777777" w:rsidR="004C4545" w:rsidRPr="00AA4768" w:rsidRDefault="004C4545" w:rsidP="004C4545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D3041A">
        <w:rPr>
          <w:rFonts w:ascii="Times New Roman" w:eastAsiaTheme="minorHAnsi" w:hAnsi="Times New Roman"/>
          <w:bCs/>
          <w:color w:val="282828"/>
          <w:sz w:val="22"/>
          <w:szCs w:val="22"/>
        </w:rPr>
        <w:t>(SHC meets regularly the second Tuesday of each month 9:30am-</w:t>
      </w:r>
      <w:r>
        <w:rPr>
          <w:rFonts w:ascii="Times New Roman" w:eastAsiaTheme="minorHAnsi" w:hAnsi="Times New Roman"/>
          <w:bCs/>
          <w:color w:val="282828"/>
          <w:sz w:val="22"/>
          <w:szCs w:val="22"/>
        </w:rPr>
        <w:t>1</w:t>
      </w:r>
      <w:r w:rsidRPr="00D3041A">
        <w:rPr>
          <w:rFonts w:ascii="Times New Roman" w:eastAsiaTheme="minorHAnsi" w:hAnsi="Times New Roman"/>
          <w:bCs/>
          <w:color w:val="282828"/>
          <w:sz w:val="22"/>
          <w:szCs w:val="22"/>
        </w:rPr>
        <w:t>2:</w:t>
      </w:r>
      <w:r>
        <w:rPr>
          <w:rFonts w:ascii="Times New Roman" w:eastAsiaTheme="minorHAnsi" w:hAnsi="Times New Roman"/>
          <w:bCs/>
          <w:color w:val="282828"/>
          <w:sz w:val="22"/>
          <w:szCs w:val="22"/>
        </w:rPr>
        <w:t>3</w:t>
      </w:r>
      <w:r w:rsidRPr="00D3041A">
        <w:rPr>
          <w:rFonts w:ascii="Times New Roman" w:eastAsiaTheme="minorHAnsi" w:hAnsi="Times New Roman"/>
          <w:bCs/>
          <w:color w:val="282828"/>
          <w:sz w:val="22"/>
          <w:szCs w:val="22"/>
        </w:rPr>
        <w:t>0pm)</w:t>
      </w:r>
    </w:p>
    <w:p w14:paraId="0BE3C19C" w14:textId="527232CD" w:rsidR="008E30F0" w:rsidRPr="00AA4768" w:rsidRDefault="008E30F0" w:rsidP="00D1116F">
      <w:pPr>
        <w:ind w:left="2430"/>
        <w:jc w:val="center"/>
        <w:rPr>
          <w:rFonts w:ascii="Times New Roman" w:hAnsi="Times New Roman"/>
          <w:sz w:val="22"/>
          <w:szCs w:val="22"/>
        </w:rPr>
      </w:pPr>
      <w:bookmarkStart w:id="1" w:name="_GoBack"/>
      <w:bookmarkEnd w:id="1"/>
    </w:p>
    <w:sectPr w:rsidR="008E30F0" w:rsidRPr="00AA4768" w:rsidSect="00D1116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8D627" w14:textId="77777777" w:rsidR="006624AE" w:rsidRDefault="006624AE">
      <w:r>
        <w:separator/>
      </w:r>
    </w:p>
  </w:endnote>
  <w:endnote w:type="continuationSeparator" w:id="0">
    <w:p w14:paraId="3930B489" w14:textId="77777777" w:rsidR="006624AE" w:rsidRDefault="0066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DD86B" w14:textId="62ABFAF1" w:rsidR="00D77782" w:rsidRDefault="00D77782" w:rsidP="00D77782">
    <w:pPr>
      <w:jc w:val="center"/>
      <w:rPr>
        <w:rFonts w:ascii="Times New Roman" w:hAnsi="Times New Roman"/>
        <w:i/>
        <w:color w:val="282828"/>
        <w:sz w:val="20"/>
        <w:szCs w:val="20"/>
      </w:rPr>
    </w:pPr>
    <w:r w:rsidRPr="00D77782">
      <w:rPr>
        <w:rFonts w:ascii="Times New Roman" w:hAnsi="Times New Roman"/>
        <w:i/>
        <w:color w:val="282828"/>
        <w:sz w:val="20"/>
        <w:szCs w:val="20"/>
      </w:rPr>
      <w:t>Developing policies and strategies so that everyone is pushing in the same direction to end and prevent homelessness in Maine</w:t>
    </w:r>
  </w:p>
  <w:p w14:paraId="7AC6CE8E" w14:textId="149371DE" w:rsidR="003D4DB3" w:rsidRPr="00D77782" w:rsidRDefault="00F44A67" w:rsidP="00D77782">
    <w:pPr>
      <w:jc w:val="center"/>
      <w:rPr>
        <w:rFonts w:ascii="Times New Roman" w:hAnsi="Times New Roman"/>
        <w:i/>
        <w:color w:val="282828"/>
        <w:sz w:val="20"/>
        <w:szCs w:val="20"/>
      </w:rPr>
    </w:pPr>
    <w:hyperlink r:id="rId1" w:history="1">
      <w:r w:rsidR="003D4DB3" w:rsidRPr="00C8269D">
        <w:rPr>
          <w:rStyle w:val="Hyperlink"/>
          <w:rFonts w:ascii="Times New Roman" w:hAnsi="Times New Roman"/>
          <w:i/>
          <w:sz w:val="20"/>
          <w:szCs w:val="20"/>
        </w:rPr>
        <w:t>www.maineshc.org</w:t>
      </w:r>
    </w:hyperlink>
    <w:r w:rsidR="003D4DB3">
      <w:rPr>
        <w:rFonts w:ascii="Times New Roman" w:hAnsi="Times New Roman"/>
        <w:i/>
        <w:color w:val="282828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DBBB3" w14:textId="32797C0E" w:rsidR="007B38DC" w:rsidRPr="00D77782" w:rsidRDefault="00D77782" w:rsidP="00D77782">
    <w:pPr>
      <w:jc w:val="center"/>
      <w:rPr>
        <w:rFonts w:ascii="Times New Roman" w:hAnsi="Times New Roman"/>
        <w:color w:val="282828"/>
      </w:rPr>
    </w:pPr>
    <w:r>
      <w:rPr>
        <w:rFonts w:ascii="Times New Roman" w:hAnsi="Times New Roman"/>
        <w:color w:val="282828"/>
        <w:sz w:val="32"/>
        <w:szCs w:val="32"/>
      </w:rPr>
      <w:t>Statewide Homeless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81E18" w14:textId="77777777" w:rsidR="006624AE" w:rsidRDefault="006624AE">
      <w:r>
        <w:separator/>
      </w:r>
    </w:p>
  </w:footnote>
  <w:footnote w:type="continuationSeparator" w:id="0">
    <w:p w14:paraId="2EE3B40F" w14:textId="77777777" w:rsidR="006624AE" w:rsidRDefault="00662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A640A" w14:textId="453415DE" w:rsidR="00D77782" w:rsidRDefault="00D77782" w:rsidP="006440E4">
    <w:pPr>
      <w:ind w:left="2340"/>
      <w:jc w:val="center"/>
      <w:rPr>
        <w:rFonts w:ascii="Times New Roman" w:hAnsi="Times New Roman"/>
        <w:b/>
        <w:i/>
        <w:color w:val="282828"/>
        <w:sz w:val="32"/>
        <w:szCs w:val="32"/>
      </w:rPr>
    </w:pPr>
    <w:r w:rsidRPr="00D6646E">
      <w:rPr>
        <w:rFonts w:ascii="Times New Roman" w:hAnsi="Times New Roman"/>
        <w:b/>
        <w:i/>
        <w:color w:val="282828"/>
        <w:sz w:val="32"/>
        <w:szCs w:val="32"/>
      </w:rPr>
      <w:t>Statewide Homeless Council</w:t>
    </w:r>
  </w:p>
  <w:p w14:paraId="7A37B76E" w14:textId="77777777" w:rsidR="00D1116F" w:rsidRPr="00D1116F" w:rsidRDefault="00D1116F" w:rsidP="006440E4">
    <w:pPr>
      <w:ind w:left="2340"/>
      <w:jc w:val="center"/>
      <w:rPr>
        <w:b/>
        <w:i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05077" w14:textId="690B8A09" w:rsidR="007B38DC" w:rsidRPr="00F43575" w:rsidRDefault="009644ED" w:rsidP="009644ED">
    <w:pPr>
      <w:jc w:val="center"/>
      <w:rPr>
        <w:rFonts w:ascii="Times New Roman" w:hAnsi="Times New Roman"/>
        <w:color w:val="282828"/>
      </w:rPr>
    </w:pPr>
    <w:r>
      <w:rPr>
        <w:rFonts w:ascii="Times New Roman" w:hAnsi="Times New Roman"/>
        <w:color w:val="282828"/>
        <w:sz w:val="32"/>
        <w:szCs w:val="32"/>
      </w:rPr>
      <w:t>Statewide Homeless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CCA"/>
    <w:multiLevelType w:val="hybridMultilevel"/>
    <w:tmpl w:val="1C58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B6E81"/>
    <w:multiLevelType w:val="hybridMultilevel"/>
    <w:tmpl w:val="47FC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1665A"/>
    <w:multiLevelType w:val="hybridMultilevel"/>
    <w:tmpl w:val="9814A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03856"/>
    <w:multiLevelType w:val="hybridMultilevel"/>
    <w:tmpl w:val="CAF0C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42001"/>
    <w:multiLevelType w:val="hybridMultilevel"/>
    <w:tmpl w:val="7612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13A1B"/>
    <w:multiLevelType w:val="hybridMultilevel"/>
    <w:tmpl w:val="CDC0D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D19EA"/>
    <w:multiLevelType w:val="hybridMultilevel"/>
    <w:tmpl w:val="7786D5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4311A"/>
    <w:multiLevelType w:val="hybridMultilevel"/>
    <w:tmpl w:val="0F847DC0"/>
    <w:lvl w:ilvl="0" w:tplc="CA0CE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812F7"/>
    <w:multiLevelType w:val="hybridMultilevel"/>
    <w:tmpl w:val="5E20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B4F79"/>
    <w:multiLevelType w:val="hybridMultilevel"/>
    <w:tmpl w:val="3ED832E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7E"/>
    <w:rsid w:val="000B2529"/>
    <w:rsid w:val="000C343B"/>
    <w:rsid w:val="000D7004"/>
    <w:rsid w:val="0011334B"/>
    <w:rsid w:val="0012363C"/>
    <w:rsid w:val="001861C4"/>
    <w:rsid w:val="001B2691"/>
    <w:rsid w:val="001B417F"/>
    <w:rsid w:val="001E5B2B"/>
    <w:rsid w:val="001F0A62"/>
    <w:rsid w:val="0022538A"/>
    <w:rsid w:val="002366C9"/>
    <w:rsid w:val="00273B08"/>
    <w:rsid w:val="00304F91"/>
    <w:rsid w:val="00305D1C"/>
    <w:rsid w:val="00314EA2"/>
    <w:rsid w:val="0033243F"/>
    <w:rsid w:val="00334559"/>
    <w:rsid w:val="0035621A"/>
    <w:rsid w:val="003A7CB0"/>
    <w:rsid w:val="003B2BCB"/>
    <w:rsid w:val="003D4DB3"/>
    <w:rsid w:val="003F1920"/>
    <w:rsid w:val="00405E8F"/>
    <w:rsid w:val="004322E8"/>
    <w:rsid w:val="00441681"/>
    <w:rsid w:val="0046629B"/>
    <w:rsid w:val="00474AB6"/>
    <w:rsid w:val="00486EFB"/>
    <w:rsid w:val="00487189"/>
    <w:rsid w:val="004B1FE6"/>
    <w:rsid w:val="004B6A86"/>
    <w:rsid w:val="004C4545"/>
    <w:rsid w:val="004D38DF"/>
    <w:rsid w:val="00513056"/>
    <w:rsid w:val="00535866"/>
    <w:rsid w:val="00562C47"/>
    <w:rsid w:val="00570863"/>
    <w:rsid w:val="00573C7F"/>
    <w:rsid w:val="00575CDF"/>
    <w:rsid w:val="00584615"/>
    <w:rsid w:val="005868EF"/>
    <w:rsid w:val="005B2172"/>
    <w:rsid w:val="005C00B7"/>
    <w:rsid w:val="00610B7C"/>
    <w:rsid w:val="00623403"/>
    <w:rsid w:val="00626E56"/>
    <w:rsid w:val="006440E4"/>
    <w:rsid w:val="006624AE"/>
    <w:rsid w:val="00697704"/>
    <w:rsid w:val="006F092F"/>
    <w:rsid w:val="00717FCD"/>
    <w:rsid w:val="00743CDB"/>
    <w:rsid w:val="00747EBB"/>
    <w:rsid w:val="007B38DC"/>
    <w:rsid w:val="007C1029"/>
    <w:rsid w:val="007E6E10"/>
    <w:rsid w:val="00806750"/>
    <w:rsid w:val="0085288C"/>
    <w:rsid w:val="008714E9"/>
    <w:rsid w:val="008A28BA"/>
    <w:rsid w:val="008E30F0"/>
    <w:rsid w:val="008E5C31"/>
    <w:rsid w:val="008F3EBE"/>
    <w:rsid w:val="008F6397"/>
    <w:rsid w:val="00900161"/>
    <w:rsid w:val="009076F4"/>
    <w:rsid w:val="0092574F"/>
    <w:rsid w:val="00925923"/>
    <w:rsid w:val="00930236"/>
    <w:rsid w:val="009522C9"/>
    <w:rsid w:val="00952AE3"/>
    <w:rsid w:val="009644ED"/>
    <w:rsid w:val="00970263"/>
    <w:rsid w:val="00980990"/>
    <w:rsid w:val="00990985"/>
    <w:rsid w:val="009B5732"/>
    <w:rsid w:val="009F7861"/>
    <w:rsid w:val="00A14187"/>
    <w:rsid w:val="00A85103"/>
    <w:rsid w:val="00AA4768"/>
    <w:rsid w:val="00AB0AAE"/>
    <w:rsid w:val="00AC43EA"/>
    <w:rsid w:val="00AC6559"/>
    <w:rsid w:val="00AE40A4"/>
    <w:rsid w:val="00AF5BC1"/>
    <w:rsid w:val="00B135BB"/>
    <w:rsid w:val="00B138F3"/>
    <w:rsid w:val="00B26FDA"/>
    <w:rsid w:val="00B34497"/>
    <w:rsid w:val="00B452EA"/>
    <w:rsid w:val="00C340BB"/>
    <w:rsid w:val="00C83B0B"/>
    <w:rsid w:val="00CB4C9C"/>
    <w:rsid w:val="00CC45FC"/>
    <w:rsid w:val="00D00F8E"/>
    <w:rsid w:val="00D0330F"/>
    <w:rsid w:val="00D1116F"/>
    <w:rsid w:val="00D3041A"/>
    <w:rsid w:val="00D60A6D"/>
    <w:rsid w:val="00D6646E"/>
    <w:rsid w:val="00D77782"/>
    <w:rsid w:val="00D81594"/>
    <w:rsid w:val="00DD4DC3"/>
    <w:rsid w:val="00DE1913"/>
    <w:rsid w:val="00E02BAD"/>
    <w:rsid w:val="00E31885"/>
    <w:rsid w:val="00E4597E"/>
    <w:rsid w:val="00E5057E"/>
    <w:rsid w:val="00E91CA6"/>
    <w:rsid w:val="00EF4671"/>
    <w:rsid w:val="00F43575"/>
    <w:rsid w:val="00F44A67"/>
    <w:rsid w:val="00F576E2"/>
    <w:rsid w:val="00F62C8E"/>
    <w:rsid w:val="00F637A1"/>
    <w:rsid w:val="00FD1FF7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60C4DB26"/>
  <w15:docId w15:val="{EEF28253-B651-4333-A4D7-94707DD0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57E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C45F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5130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30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5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AB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4AB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41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6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68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681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global.gotomeeting.com/join/35241587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eshc.org" TargetMode="External"/></Relationships>
</file>

<file path=word/theme/theme1.xml><?xml version="1.0" encoding="utf-8"?>
<a:theme xmlns:a="http://schemas.openxmlformats.org/drawingml/2006/main" name="MaineHousing">
  <a:themeElements>
    <a:clrScheme name="MaineHousing">
      <a:dk1>
        <a:srgbClr val="000000"/>
      </a:dk1>
      <a:lt1>
        <a:srgbClr val="FFFFFF"/>
      </a:lt1>
      <a:dk2>
        <a:srgbClr val="363B73"/>
      </a:dk2>
      <a:lt2>
        <a:srgbClr val="EEECE1"/>
      </a:lt2>
      <a:accent1>
        <a:srgbClr val="363B73"/>
      </a:accent1>
      <a:accent2>
        <a:srgbClr val="AFBD20"/>
      </a:accent2>
      <a:accent3>
        <a:srgbClr val="E9A713"/>
      </a:accent3>
      <a:accent4>
        <a:srgbClr val="E4701D"/>
      </a:accent4>
      <a:accent5>
        <a:srgbClr val="7379BD"/>
      </a:accent5>
      <a:accent6>
        <a:srgbClr val="DAE56A"/>
      </a:accent6>
      <a:hlink>
        <a:srgbClr val="0000FF"/>
      </a:hlink>
      <a:folHlink>
        <a:srgbClr val="800080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9" ma:contentTypeDescription="Create a new document." ma:contentTypeScope="" ma:versionID="11634acd7ebb5281769627b7f0789662">
  <xsd:schema xmlns:xsd="http://www.w3.org/2001/XMLSchema" xmlns:xs="http://www.w3.org/2001/XMLSchema" xmlns:p="http://schemas.microsoft.com/office/2006/metadata/properties" xmlns:ns2="92a8e6af-4002-40a0-a69a-326498427863" xmlns:ns3="293fe13a-4a1e-4596-9e46-0d8ff05c5593" targetNamespace="http://schemas.microsoft.com/office/2006/metadata/properties" ma:root="true" ma:fieldsID="e5edad4bae480fad07517c2a82414af5" ns2:_="" ns3:_="">
    <xsd:import namespace="92a8e6af-4002-40a0-a69a-326498427863"/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3DBB4-87D8-4961-A4C9-B2D7F9738A7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93fe13a-4a1e-4596-9e46-0d8ff05c5593"/>
    <ds:schemaRef ds:uri="http://schemas.microsoft.com/office/2006/documentManagement/types"/>
    <ds:schemaRef ds:uri="92a8e6af-4002-40a0-a69a-3264984278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C5B446-0B81-427B-8160-C605CBA0C9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12C36-26D5-4434-9DDD-4BFC7CF9E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Clyde Barr</dc:creator>
  <cp:keywords/>
  <dc:description/>
  <cp:lastModifiedBy>Scott Tibbitts</cp:lastModifiedBy>
  <cp:revision>3</cp:revision>
  <cp:lastPrinted>2016-09-09T19:35:00Z</cp:lastPrinted>
  <dcterms:created xsi:type="dcterms:W3CDTF">2019-12-04T15:44:00Z</dcterms:created>
  <dcterms:modified xsi:type="dcterms:W3CDTF">2019-12-04T15:46:00Z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  <property fmtid="{D5CDD505-2E9C-101B-9397-08002B2CF9AE}" pid="3" name="AuthorIds_UIVersion_512">
    <vt:lpwstr>17</vt:lpwstr>
  </property>
</Properties>
</file>