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0E6F" w14:textId="77777777" w:rsidR="00AA4768" w:rsidRPr="00AA4768" w:rsidRDefault="00AA4768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sz w:val="12"/>
          <w:szCs w:val="12"/>
        </w:rPr>
      </w:pPr>
    </w:p>
    <w:p w14:paraId="4F8DBA78" w14:textId="195AFAC3" w:rsidR="00573C7F" w:rsidRDefault="00573C7F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082C8A86" w14:textId="74AF20F8" w:rsidR="00AA4768" w:rsidRDefault="00AA4768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</w:rPr>
      </w:pPr>
      <w:r w:rsidRPr="00E31885">
        <w:rPr>
          <w:rFonts w:ascii="Times New Roman" w:hAnsi="Times New Roman"/>
          <w:b/>
          <w:i/>
          <w:sz w:val="20"/>
          <w:szCs w:val="20"/>
          <w:u w:val="single"/>
        </w:rPr>
        <w:t>SHC Members</w:t>
      </w:r>
      <w:r w:rsidR="00E31885" w:rsidRPr="00E31885">
        <w:rPr>
          <w:rFonts w:ascii="Times New Roman" w:hAnsi="Times New Roman"/>
          <w:b/>
          <w:i/>
          <w:sz w:val="20"/>
          <w:szCs w:val="20"/>
          <w:u w:val="single"/>
        </w:rPr>
        <w:t>hip</w:t>
      </w:r>
      <w:r w:rsidR="003D4DB3">
        <w:rPr>
          <w:rFonts w:ascii="Times New Roman" w:hAnsi="Times New Roman"/>
          <w:b/>
          <w:i/>
          <w:sz w:val="20"/>
          <w:szCs w:val="20"/>
        </w:rPr>
        <w:t>:</w:t>
      </w:r>
    </w:p>
    <w:p w14:paraId="7D90BDB4" w14:textId="77777777" w:rsidR="00441681" w:rsidRDefault="00441681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b/>
          <w:i/>
          <w:sz w:val="20"/>
          <w:szCs w:val="20"/>
        </w:rPr>
      </w:pPr>
    </w:p>
    <w:p w14:paraId="71A5B9B9" w14:textId="53450198" w:rsidR="00441681" w:rsidRPr="00441681" w:rsidRDefault="00441681" w:rsidP="00E02BAD">
      <w:pPr>
        <w:framePr w:w="2313" w:h="13366" w:hRule="exact" w:hSpace="288" w:wrap="around" w:vAnchor="text" w:hAnchor="page" w:x="523" w:y="9"/>
        <w:shd w:val="solid" w:color="FFFFFF" w:fill="FFFFFF"/>
        <w:tabs>
          <w:tab w:val="left" w:pos="0"/>
        </w:tabs>
        <w:spacing w:after="1"/>
        <w:rPr>
          <w:rFonts w:ascii="Times New Roman" w:hAnsi="Times New Roman"/>
          <w:i/>
          <w:sz w:val="20"/>
          <w:szCs w:val="20"/>
        </w:rPr>
      </w:pPr>
      <w:r w:rsidRPr="00441681">
        <w:rPr>
          <w:rFonts w:ascii="Times New Roman" w:hAnsi="Times New Roman"/>
          <w:i/>
          <w:sz w:val="20"/>
          <w:szCs w:val="20"/>
        </w:rPr>
        <w:t xml:space="preserve">Stephanie </w:t>
      </w:r>
      <w:proofErr w:type="spellStart"/>
      <w:r w:rsidRPr="00441681">
        <w:rPr>
          <w:rFonts w:ascii="Times New Roman" w:hAnsi="Times New Roman"/>
          <w:i/>
          <w:sz w:val="20"/>
          <w:szCs w:val="20"/>
        </w:rPr>
        <w:t>Primm</w:t>
      </w:r>
      <w:proofErr w:type="spellEnd"/>
      <w:r w:rsidRPr="00441681">
        <w:rPr>
          <w:rFonts w:ascii="Times New Roman" w:hAnsi="Times New Roman"/>
          <w:i/>
          <w:sz w:val="20"/>
          <w:szCs w:val="20"/>
        </w:rPr>
        <w:t>, Chair</w:t>
      </w:r>
    </w:p>
    <w:p w14:paraId="2FCAF41F" w14:textId="77777777" w:rsidR="00AA4768" w:rsidRPr="00573C7F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b/>
          <w:i/>
          <w:sz w:val="20"/>
          <w:szCs w:val="20"/>
        </w:rPr>
      </w:pPr>
    </w:p>
    <w:p w14:paraId="18042101" w14:textId="2CCCC84F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MaineHousing</w:t>
      </w:r>
    </w:p>
    <w:p w14:paraId="4D36C9EE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472D5AA3" w14:textId="0FF602EC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Maine Department of Health &amp; Human Services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6BDAD865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652AB1FE" w14:textId="6D483927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Substance Abuse and Mental Health Services (</w:t>
      </w:r>
      <w:r w:rsidRPr="00AA4768">
        <w:rPr>
          <w:rFonts w:ascii="Times New Roman" w:hAnsi="Times New Roman"/>
          <w:i/>
          <w:sz w:val="20"/>
          <w:szCs w:val="20"/>
        </w:rPr>
        <w:t>SAMHS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6C57E04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5BD55FFE" w14:textId="1A8CB213" w:rsidR="00AA4768" w:rsidRP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Office of Child and Family Services (</w:t>
      </w:r>
      <w:r w:rsidRPr="00AA4768">
        <w:rPr>
          <w:rFonts w:ascii="Times New Roman" w:hAnsi="Times New Roman"/>
          <w:i/>
          <w:sz w:val="20"/>
          <w:szCs w:val="20"/>
        </w:rPr>
        <w:t>OCFS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564F926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5725AC8D" w14:textId="07B5C9F1" w:rsidR="00AA4768" w:rsidRPr="000D7004" w:rsidRDefault="00990985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Department of Corrections (DOC)</w:t>
      </w:r>
    </w:p>
    <w:p w14:paraId="663E5F44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69ECADB1" w14:textId="29173C60" w:rsidR="00AA4768" w:rsidRPr="000D7004" w:rsidRDefault="00990985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 xml:space="preserve">Maine </w:t>
      </w:r>
      <w:r w:rsidR="00AA4768" w:rsidRPr="000D7004">
        <w:rPr>
          <w:rFonts w:ascii="Times New Roman" w:hAnsi="Times New Roman"/>
          <w:i/>
          <w:sz w:val="20"/>
          <w:szCs w:val="20"/>
        </w:rPr>
        <w:t>Bureau of Veterans Services</w:t>
      </w:r>
    </w:p>
    <w:p w14:paraId="30BBBDA4" w14:textId="77777777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546EB423" w14:textId="161354F3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7EAEA2CC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49ED98F6" w14:textId="618001D8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Cheryl Harkins</w:t>
      </w:r>
    </w:p>
    <w:p w14:paraId="06D3A39F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B11E59E" w14:textId="0038D0AD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Yellen</w:t>
      </w:r>
    </w:p>
    <w:p w14:paraId="1EAA1C05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298F3C5" w14:textId="0097295E" w:rsidR="00AA4768" w:rsidRP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V</w:t>
      </w:r>
      <w:r w:rsidR="009076F4">
        <w:rPr>
          <w:rFonts w:ascii="Times New Roman" w:hAnsi="Times New Roman"/>
          <w:i/>
          <w:sz w:val="20"/>
          <w:szCs w:val="20"/>
        </w:rPr>
        <w:t>irginia Dill</w:t>
      </w:r>
    </w:p>
    <w:p w14:paraId="447AC3A8" w14:textId="34B0D0C2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7E457C50" w14:textId="6C83D64F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18C187DE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52D98C7B" w14:textId="2EF80B12" w:rsidR="00AA4768" w:rsidRDefault="00441681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Cullen Ryan</w:t>
      </w:r>
    </w:p>
    <w:p w14:paraId="5A1D2066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18D2BC9E" w14:textId="2A70C72B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Donna Kelley</w:t>
      </w:r>
    </w:p>
    <w:p w14:paraId="4395757E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0EACF001" w14:textId="1B0A8445" w:rsidR="00AA4768" w:rsidRP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Elise Johansen</w:t>
      </w:r>
    </w:p>
    <w:p w14:paraId="0E045703" w14:textId="578AC89C" w:rsidR="00AA4768" w:rsidRPr="00AA4768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</w:p>
    <w:p w14:paraId="023EDD32" w14:textId="53860A2B" w:rsidR="00AA4768" w:rsidRPr="000D7004" w:rsidRDefault="00AA4768" w:rsidP="00E02BAD">
      <w:pPr>
        <w:framePr w:w="2313" w:h="13366" w:hRule="exact" w:hSpace="288" w:wrap="around" w:vAnchor="text" w:hAnchor="page" w:x="523" w:y="9"/>
        <w:spacing w:after="1"/>
        <w:rPr>
          <w:rFonts w:ascii="Times New Roman" w:hAnsi="Times New Roman"/>
          <w:i/>
          <w:sz w:val="20"/>
          <w:szCs w:val="20"/>
        </w:rPr>
      </w:pPr>
      <w:r w:rsidRPr="000D7004">
        <w:rPr>
          <w:rFonts w:ascii="Times New Roman" w:hAnsi="Times New Roman"/>
          <w:i/>
          <w:sz w:val="20"/>
          <w:szCs w:val="20"/>
        </w:rPr>
        <w:t>Region III Reps</w:t>
      </w:r>
      <w:r w:rsidR="003D4DB3" w:rsidRPr="000D7004">
        <w:rPr>
          <w:rFonts w:ascii="Times New Roman" w:hAnsi="Times New Roman"/>
          <w:i/>
          <w:sz w:val="20"/>
          <w:szCs w:val="20"/>
        </w:rPr>
        <w:t>:</w:t>
      </w:r>
    </w:p>
    <w:p w14:paraId="5840E824" w14:textId="77777777" w:rsidR="00305D1C" w:rsidRPr="00573C7F" w:rsidRDefault="00305D1C" w:rsidP="00E02BAD">
      <w:pPr>
        <w:pStyle w:val="ListParagraph"/>
        <w:framePr w:w="2313" w:h="13366" w:hRule="exact" w:hSpace="288" w:wrap="around" w:vAnchor="text" w:hAnchor="page" w:x="523" w:y="9"/>
        <w:spacing w:after="1"/>
        <w:ind w:left="180"/>
        <w:rPr>
          <w:rFonts w:ascii="Times New Roman" w:hAnsi="Times New Roman"/>
          <w:i/>
          <w:sz w:val="20"/>
          <w:szCs w:val="20"/>
        </w:rPr>
      </w:pPr>
    </w:p>
    <w:p w14:paraId="7EEF35AD" w14:textId="0A1730E3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Josh D’Alessio</w:t>
      </w:r>
    </w:p>
    <w:p w14:paraId="36BB2206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39EB3CBD" w14:textId="44150470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 xml:space="preserve">David </w:t>
      </w:r>
      <w:proofErr w:type="spellStart"/>
      <w:r w:rsidRPr="00AA4768">
        <w:rPr>
          <w:rFonts w:ascii="Times New Roman" w:hAnsi="Times New Roman"/>
          <w:i/>
          <w:sz w:val="20"/>
          <w:szCs w:val="20"/>
        </w:rPr>
        <w:t>McClusky</w:t>
      </w:r>
      <w:proofErr w:type="spellEnd"/>
    </w:p>
    <w:p w14:paraId="755828BB" w14:textId="77777777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450"/>
        <w:rPr>
          <w:rFonts w:ascii="Times New Roman" w:hAnsi="Times New Roman"/>
          <w:i/>
          <w:sz w:val="20"/>
          <w:szCs w:val="20"/>
        </w:rPr>
      </w:pPr>
    </w:p>
    <w:p w14:paraId="463C0E8E" w14:textId="521F8B4A" w:rsidR="00AA4768" w:rsidRDefault="00AA4768" w:rsidP="00E02BAD">
      <w:pPr>
        <w:pStyle w:val="ListParagraph"/>
        <w:framePr w:w="2313" w:h="13366" w:hRule="exact" w:hSpace="288" w:wrap="around" w:vAnchor="text" w:hAnchor="page" w:x="523" w:y="9"/>
        <w:numPr>
          <w:ilvl w:val="0"/>
          <w:numId w:val="4"/>
        </w:numPr>
        <w:spacing w:after="1"/>
        <w:ind w:left="450" w:hanging="270"/>
        <w:rPr>
          <w:rFonts w:ascii="Times New Roman" w:hAnsi="Times New Roman"/>
          <w:i/>
          <w:sz w:val="20"/>
          <w:szCs w:val="20"/>
        </w:rPr>
      </w:pPr>
      <w:r w:rsidRPr="00AA4768">
        <w:rPr>
          <w:rFonts w:ascii="Times New Roman" w:hAnsi="Times New Roman"/>
          <w:i/>
          <w:sz w:val="20"/>
          <w:szCs w:val="20"/>
        </w:rPr>
        <w:t>Tracey Hair</w:t>
      </w:r>
    </w:p>
    <w:p w14:paraId="1F2F6B61" w14:textId="5033F3CA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741C6DF0" w14:textId="01B27D10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</w:p>
    <w:p w14:paraId="20ADE622" w14:textId="1BBB8210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Statewide Homeless Council</w:t>
      </w:r>
    </w:p>
    <w:p w14:paraId="0F37246E" w14:textId="48EF5573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c/o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MaineHousing</w:t>
      </w:r>
    </w:p>
    <w:p w14:paraId="37747F71" w14:textId="278E0A8A" w:rsidR="00573C7F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353 Water Street</w:t>
      </w:r>
    </w:p>
    <w:p w14:paraId="3455E747" w14:textId="4DC0CAEC" w:rsidR="00573C7F" w:rsidRPr="00AA4768" w:rsidRDefault="00573C7F" w:rsidP="00E02BAD">
      <w:pPr>
        <w:pStyle w:val="ListParagraph"/>
        <w:framePr w:w="2313" w:h="13366" w:hRule="exact" w:hSpace="288" w:wrap="around" w:vAnchor="text" w:hAnchor="page" w:x="523" w:y="9"/>
        <w:spacing w:after="1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Augusta, ME 04333</w:t>
      </w:r>
    </w:p>
    <w:p w14:paraId="124B0DA3" w14:textId="323C5A7E" w:rsidR="00B135BB" w:rsidRPr="006440E4" w:rsidRDefault="00806750" w:rsidP="00B135BB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color w:val="282828"/>
          <w:sz w:val="21"/>
          <w:szCs w:val="21"/>
        </w:rPr>
        <w:t>Agenda</w:t>
      </w:r>
      <w:r w:rsidR="00E02BAD">
        <w:rPr>
          <w:rFonts w:ascii="Times New Roman" w:hAnsi="Times New Roman"/>
          <w:b/>
          <w:color w:val="282828"/>
          <w:sz w:val="21"/>
          <w:szCs w:val="21"/>
        </w:rPr>
        <w:t xml:space="preserve"> – </w:t>
      </w:r>
      <w:r w:rsidR="00441681">
        <w:rPr>
          <w:rFonts w:ascii="Times New Roman" w:hAnsi="Times New Roman"/>
          <w:b/>
          <w:color w:val="282828"/>
          <w:sz w:val="21"/>
          <w:szCs w:val="21"/>
        </w:rPr>
        <w:t>July 9</w:t>
      </w:r>
      <w:r w:rsidR="00B135BB" w:rsidRPr="004B1FE6">
        <w:rPr>
          <w:rFonts w:ascii="Times New Roman" w:hAnsi="Times New Roman"/>
          <w:b/>
          <w:color w:val="282828"/>
          <w:sz w:val="21"/>
          <w:szCs w:val="21"/>
        </w:rPr>
        <w:t>, 2019</w:t>
      </w:r>
      <w:r w:rsidR="00E02BAD">
        <w:rPr>
          <w:rFonts w:ascii="Times New Roman" w:hAnsi="Times New Roman"/>
          <w:b/>
          <w:color w:val="282828"/>
          <w:sz w:val="21"/>
          <w:szCs w:val="21"/>
        </w:rPr>
        <w:t xml:space="preserve"> </w:t>
      </w:r>
      <w:r w:rsidR="00610B7C">
        <w:rPr>
          <w:rFonts w:ascii="Times New Roman" w:hAnsi="Times New Roman"/>
          <w:b/>
          <w:color w:val="282828"/>
          <w:sz w:val="21"/>
          <w:szCs w:val="21"/>
        </w:rPr>
        <w:t xml:space="preserve">  </w:t>
      </w:r>
      <w:r w:rsidR="00B135BB" w:rsidRPr="006440E4">
        <w:rPr>
          <w:rFonts w:ascii="Times New Roman" w:hAnsi="Times New Roman"/>
          <w:b/>
          <w:bCs/>
          <w:color w:val="282828"/>
          <w:sz w:val="21"/>
          <w:szCs w:val="21"/>
        </w:rPr>
        <w:t xml:space="preserve">9:30am – </w:t>
      </w:r>
      <w:r w:rsidR="0011334B">
        <w:rPr>
          <w:rFonts w:ascii="Times New Roman" w:hAnsi="Times New Roman"/>
          <w:b/>
          <w:bCs/>
          <w:color w:val="282828"/>
          <w:sz w:val="21"/>
          <w:szCs w:val="21"/>
        </w:rPr>
        <w:t>1</w:t>
      </w:r>
      <w:r w:rsidR="008E5C31">
        <w:rPr>
          <w:rFonts w:ascii="Times New Roman" w:hAnsi="Times New Roman"/>
          <w:b/>
          <w:bCs/>
          <w:color w:val="282828"/>
          <w:sz w:val="21"/>
          <w:szCs w:val="21"/>
        </w:rPr>
        <w:t>2</w:t>
      </w:r>
      <w:r w:rsidR="00B135BB" w:rsidRPr="006440E4">
        <w:rPr>
          <w:rFonts w:ascii="Times New Roman" w:hAnsi="Times New Roman"/>
          <w:b/>
          <w:bCs/>
          <w:color w:val="282828"/>
          <w:sz w:val="21"/>
          <w:szCs w:val="21"/>
        </w:rPr>
        <w:t>:</w:t>
      </w:r>
      <w:r w:rsidR="00B135BB">
        <w:rPr>
          <w:rFonts w:ascii="Times New Roman" w:hAnsi="Times New Roman"/>
          <w:b/>
          <w:bCs/>
          <w:color w:val="282828"/>
          <w:sz w:val="21"/>
          <w:szCs w:val="21"/>
        </w:rPr>
        <w:t>3</w:t>
      </w:r>
      <w:r w:rsidR="00B135BB" w:rsidRPr="006440E4">
        <w:rPr>
          <w:rFonts w:ascii="Times New Roman" w:hAnsi="Times New Roman"/>
          <w:b/>
          <w:bCs/>
          <w:color w:val="282828"/>
          <w:sz w:val="21"/>
          <w:szCs w:val="21"/>
        </w:rPr>
        <w:t>0pm</w:t>
      </w:r>
    </w:p>
    <w:p w14:paraId="0A496712" w14:textId="77777777" w:rsidR="00806750" w:rsidRPr="00980990" w:rsidRDefault="00806750" w:rsidP="00806750">
      <w:pPr>
        <w:jc w:val="center"/>
        <w:rPr>
          <w:rFonts w:ascii="Times New Roman" w:hAnsi="Times New Roman"/>
          <w:b/>
          <w:bCs/>
          <w:color w:val="282828"/>
          <w:sz w:val="8"/>
          <w:szCs w:val="8"/>
        </w:rPr>
      </w:pPr>
      <w:r w:rsidRPr="00980990">
        <w:rPr>
          <w:rFonts w:ascii="Times New Roman" w:hAnsi="Times New Roman"/>
          <w:b/>
          <w:bCs/>
          <w:color w:val="282828"/>
          <w:sz w:val="8"/>
          <w:szCs w:val="8"/>
        </w:rPr>
        <w:t xml:space="preserve">  </w:t>
      </w:r>
    </w:p>
    <w:p w14:paraId="3D03C6AD" w14:textId="093C7CEA" w:rsidR="00806750" w:rsidRPr="006440E4" w:rsidRDefault="00806750" w:rsidP="00806750">
      <w:pPr>
        <w:ind w:left="360"/>
        <w:rPr>
          <w:rFonts w:ascii="Times New Roman" w:hAnsi="Times New Roman"/>
          <w:color w:val="282828"/>
          <w:sz w:val="21"/>
          <w:szCs w:val="21"/>
        </w:rPr>
      </w:pPr>
      <w:r w:rsidRPr="006440E4">
        <w:rPr>
          <w:rFonts w:ascii="Times New Roman" w:hAnsi="Times New Roman"/>
          <w:b/>
          <w:bCs/>
          <w:color w:val="282828"/>
          <w:sz w:val="21"/>
          <w:szCs w:val="21"/>
        </w:rPr>
        <w:t>Location: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       </w:t>
      </w:r>
      <w:r w:rsidRPr="006440E4">
        <w:rPr>
          <w:rFonts w:ascii="Times New Roman" w:hAnsi="Times New Roman"/>
          <w:b/>
          <w:color w:val="282828"/>
          <w:sz w:val="21"/>
          <w:szCs w:val="21"/>
        </w:rPr>
        <w:t xml:space="preserve"> </w:t>
      </w:r>
      <w:r w:rsidR="00441681">
        <w:rPr>
          <w:rFonts w:ascii="Times New Roman" w:hAnsi="Times New Roman"/>
          <w:b/>
          <w:color w:val="282828"/>
          <w:sz w:val="21"/>
          <w:szCs w:val="21"/>
        </w:rPr>
        <w:t>MaineHousing</w:t>
      </w:r>
      <w:r w:rsidR="00535866">
        <w:rPr>
          <w:rFonts w:ascii="Times New Roman" w:hAnsi="Times New Roman"/>
          <w:b/>
          <w:color w:val="282828"/>
          <w:sz w:val="21"/>
          <w:szCs w:val="21"/>
        </w:rPr>
        <w:t xml:space="preserve"> Board Room</w:t>
      </w:r>
      <w:r w:rsidR="0011334B">
        <w:rPr>
          <w:rFonts w:ascii="Times New Roman" w:hAnsi="Times New Roman"/>
          <w:b/>
          <w:color w:val="282828"/>
          <w:sz w:val="21"/>
          <w:szCs w:val="21"/>
        </w:rPr>
        <w:t>,</w:t>
      </w:r>
      <w:r w:rsidR="00441681">
        <w:rPr>
          <w:rFonts w:ascii="Times New Roman" w:hAnsi="Times New Roman"/>
          <w:b/>
          <w:color w:val="282828"/>
          <w:sz w:val="21"/>
          <w:szCs w:val="21"/>
        </w:rPr>
        <w:t xml:space="preserve"> 353 Water Street.</w:t>
      </w:r>
      <w:r w:rsidR="008E5C31" w:rsidRPr="008E5C31">
        <w:rPr>
          <w:rFonts w:ascii="Times New Roman" w:hAnsi="Times New Roman"/>
          <w:b/>
          <w:color w:val="282828"/>
          <w:sz w:val="21"/>
          <w:szCs w:val="21"/>
        </w:rPr>
        <w:t xml:space="preserve"> </w:t>
      </w:r>
      <w:r w:rsidR="0011334B">
        <w:rPr>
          <w:rFonts w:ascii="Times New Roman" w:hAnsi="Times New Roman"/>
          <w:b/>
          <w:color w:val="282828"/>
          <w:sz w:val="21"/>
          <w:szCs w:val="21"/>
        </w:rPr>
        <w:t>Augusta</w:t>
      </w:r>
      <w:r w:rsidR="008E5C31" w:rsidRPr="008E5C31">
        <w:rPr>
          <w:rFonts w:ascii="Times New Roman" w:hAnsi="Times New Roman"/>
          <w:b/>
          <w:color w:val="282828"/>
          <w:sz w:val="21"/>
          <w:szCs w:val="21"/>
        </w:rPr>
        <w:t>, ME</w:t>
      </w:r>
      <w:r w:rsidR="008E5C31">
        <w:rPr>
          <w:rFonts w:ascii="Times New Roman" w:hAnsi="Times New Roman"/>
          <w:b/>
          <w:color w:val="282828"/>
          <w:sz w:val="21"/>
          <w:szCs w:val="21"/>
        </w:rPr>
        <w:t xml:space="preserve"> 04</w:t>
      </w:r>
      <w:r w:rsidR="0011334B">
        <w:rPr>
          <w:rFonts w:ascii="Times New Roman" w:hAnsi="Times New Roman"/>
          <w:b/>
          <w:color w:val="282828"/>
          <w:sz w:val="21"/>
          <w:szCs w:val="21"/>
        </w:rPr>
        <w:t>33</w:t>
      </w:r>
      <w:r w:rsidR="00441681">
        <w:rPr>
          <w:rFonts w:ascii="Times New Roman" w:hAnsi="Times New Roman"/>
          <w:b/>
          <w:color w:val="282828"/>
          <w:sz w:val="21"/>
          <w:szCs w:val="21"/>
        </w:rPr>
        <w:t>0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. </w:t>
      </w:r>
    </w:p>
    <w:p w14:paraId="31B434B3" w14:textId="0C74129C" w:rsidR="00806750" w:rsidRPr="00B135BB" w:rsidRDefault="00806750" w:rsidP="00B135BB">
      <w:pPr>
        <w:ind w:left="360"/>
        <w:rPr>
          <w:rFonts w:ascii="Times New Roman" w:hAnsi="Times New Roman"/>
          <w:color w:val="282828"/>
          <w:sz w:val="21"/>
          <w:szCs w:val="21"/>
        </w:rPr>
      </w:pPr>
      <w:r w:rsidRPr="006440E4">
        <w:rPr>
          <w:rFonts w:ascii="Times New Roman" w:hAnsi="Times New Roman"/>
          <w:color w:val="282828"/>
          <w:sz w:val="21"/>
          <w:szCs w:val="21"/>
        </w:rPr>
        <w:t>To</w:t>
      </w:r>
      <w:r w:rsidR="00441681">
        <w:rPr>
          <w:rFonts w:ascii="Times New Roman" w:hAnsi="Times New Roman"/>
          <w:color w:val="282828"/>
          <w:sz w:val="21"/>
          <w:szCs w:val="21"/>
        </w:rPr>
        <w:t xml:space="preserve"> join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 by conference call, the toll-free number is</w:t>
      </w:r>
      <w:r>
        <w:rPr>
          <w:rFonts w:ascii="Times New Roman" w:hAnsi="Times New Roman"/>
          <w:color w:val="282828"/>
          <w:sz w:val="21"/>
          <w:szCs w:val="21"/>
        </w:rPr>
        <w:t>: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 </w:t>
      </w:r>
      <w:r w:rsidRPr="006440E4">
        <w:rPr>
          <w:rFonts w:ascii="Times New Roman" w:hAnsi="Times New Roman"/>
          <w:b/>
          <w:color w:val="282828"/>
          <w:sz w:val="21"/>
          <w:szCs w:val="21"/>
          <w:u w:val="single"/>
        </w:rPr>
        <w:t>1-866-316-1519</w:t>
      </w:r>
      <w:r w:rsidRPr="006440E4">
        <w:rPr>
          <w:rFonts w:ascii="Times New Roman" w:hAnsi="Times New Roman"/>
          <w:b/>
          <w:color w:val="282828"/>
          <w:sz w:val="21"/>
          <w:szCs w:val="21"/>
        </w:rPr>
        <w:t>.</w:t>
      </w:r>
      <w:r w:rsidR="00441681">
        <w:rPr>
          <w:rFonts w:ascii="Times New Roman" w:hAnsi="Times New Roman"/>
          <w:color w:val="282828"/>
          <w:sz w:val="21"/>
          <w:szCs w:val="21"/>
        </w:rPr>
        <w:t>  </w:t>
      </w:r>
      <w:r w:rsidRPr="006440E4">
        <w:rPr>
          <w:rFonts w:ascii="Times New Roman" w:hAnsi="Times New Roman"/>
          <w:color w:val="282828"/>
          <w:sz w:val="21"/>
          <w:szCs w:val="21"/>
        </w:rPr>
        <w:t xml:space="preserve">PASSCODE:  </w:t>
      </w:r>
      <w:r w:rsidRPr="006440E4">
        <w:rPr>
          <w:rFonts w:ascii="Times New Roman" w:hAnsi="Times New Roman"/>
          <w:b/>
          <w:bCs/>
          <w:color w:val="282828"/>
          <w:sz w:val="21"/>
          <w:szCs w:val="21"/>
          <w:u w:val="single"/>
        </w:rPr>
        <w:t>9284295#</w:t>
      </w:r>
    </w:p>
    <w:p w14:paraId="093718CA" w14:textId="77777777" w:rsidR="00D3041A" w:rsidRPr="00980990" w:rsidRDefault="00D3041A" w:rsidP="00806750">
      <w:pPr>
        <w:ind w:left="360"/>
        <w:rPr>
          <w:rFonts w:ascii="Times New Roman" w:hAnsi="Times New Roman"/>
          <w:b/>
          <w:bCs/>
          <w:color w:val="282828"/>
          <w:sz w:val="8"/>
          <w:szCs w:val="8"/>
        </w:rPr>
      </w:pPr>
    </w:p>
    <w:p w14:paraId="5B25693B" w14:textId="77777777" w:rsidR="008E5C31" w:rsidRPr="00486EFB" w:rsidRDefault="008E5C31" w:rsidP="00D3041A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8"/>
          <w:szCs w:val="8"/>
        </w:rPr>
      </w:pPr>
    </w:p>
    <w:p w14:paraId="73B48138" w14:textId="000E588E" w:rsidR="00405E8F" w:rsidRDefault="0011334B" w:rsidP="00D3041A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bookmarkStart w:id="0" w:name="_Hlk8058047"/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9</w:t>
      </w:r>
      <w:r w:rsidR="00D3041A"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:30-</w:t>
      </w:r>
      <w:r w:rsidR="00405E8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10</w:t>
      </w:r>
      <w:r w:rsidR="00D60A6D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:00</w:t>
      </w:r>
      <w:r w:rsidR="00535866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</w:t>
      </w:r>
      <w:r w:rsidR="009522C9" w:rsidRPr="00584615">
        <w:rPr>
          <w:rFonts w:ascii="Times New Roman" w:eastAsiaTheme="minorHAnsi" w:hAnsi="Times New Roman"/>
          <w:bCs/>
          <w:color w:val="282828"/>
          <w:sz w:val="22"/>
          <w:szCs w:val="22"/>
        </w:rPr>
        <w:t xml:space="preserve">(30 Minutes) </w:t>
      </w:r>
      <w:r w:rsidR="009F7861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Introduction</w:t>
      </w:r>
      <w:r w:rsidR="003B2BC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s</w:t>
      </w:r>
      <w:r w:rsidR="00535866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and Who’s Who.</w:t>
      </w:r>
    </w:p>
    <w:p w14:paraId="4167E606" w14:textId="49F054FD" w:rsidR="00584615" w:rsidRDefault="00584615" w:rsidP="00D3041A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p w14:paraId="23F9491A" w14:textId="565D50A9" w:rsidR="00584615" w:rsidRDefault="00584615" w:rsidP="00584615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10:00-10:1</w:t>
      </w:r>
      <w:r w:rsidRPr="009F7861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584615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</w:t>
      </w:r>
      <w:r w:rsidRPr="009522C9">
        <w:rPr>
          <w:rFonts w:ascii="Times New Roman" w:eastAsiaTheme="minorHAnsi" w:hAnsi="Times New Roman"/>
          <w:color w:val="282828"/>
          <w:sz w:val="22"/>
          <w:szCs w:val="22"/>
        </w:rPr>
        <w:t>(10 Minutes)</w:t>
      </w:r>
      <w:r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Pr="009F7861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Agenda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Review &amp; Approval of </w:t>
      </w:r>
      <w:r w:rsidRPr="009F7861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Minutes</w:t>
      </w:r>
    </w:p>
    <w:p w14:paraId="171A9B0A" w14:textId="77777777" w:rsidR="00441681" w:rsidRDefault="00441681" w:rsidP="00D3041A">
      <w:pPr>
        <w:tabs>
          <w:tab w:val="left" w:pos="1980"/>
        </w:tabs>
        <w:ind w:left="36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bookmarkEnd w:id="0"/>
    <w:p w14:paraId="4EDFBB58" w14:textId="12A8CCC8" w:rsidR="00D3041A" w:rsidRPr="00D3041A" w:rsidRDefault="00584615" w:rsidP="003B2BCB">
      <w:pPr>
        <w:tabs>
          <w:tab w:val="left" w:pos="198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10:1</w:t>
      </w:r>
      <w:r w:rsidR="00575CD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0-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10:40 </w:t>
      </w:r>
      <w:r w:rsidRPr="00584615">
        <w:rPr>
          <w:rFonts w:ascii="Times New Roman" w:eastAsiaTheme="minorHAnsi" w:hAnsi="Times New Roman"/>
          <w:bCs/>
          <w:color w:val="282828"/>
          <w:sz w:val="22"/>
          <w:szCs w:val="22"/>
        </w:rPr>
        <w:t>(30 Minutes)</w:t>
      </w:r>
      <w:r w:rsidR="003B2BC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</w:t>
      </w:r>
      <w:r w:rsidR="00D3041A" w:rsidRPr="00535866">
        <w:rPr>
          <w:rFonts w:ascii="Times New Roman" w:eastAsiaTheme="minorHAnsi" w:hAnsi="Times New Roman"/>
          <w:b/>
          <w:color w:val="282828"/>
          <w:sz w:val="22"/>
          <w:szCs w:val="22"/>
        </w:rPr>
        <w:t>Brief Reports</w:t>
      </w:r>
      <w:r w:rsidR="00D3041A"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53E06974" w14:textId="626742A7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Region I Report</w:t>
      </w:r>
    </w:p>
    <w:p w14:paraId="633A597C" w14:textId="2DDBC026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Region II Report </w:t>
      </w:r>
    </w:p>
    <w:p w14:paraId="5087DBCA" w14:textId="7F4C5166" w:rsidR="00D3041A" w:rsidRP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Region III Report </w:t>
      </w:r>
    </w:p>
    <w:p w14:paraId="0707A3E3" w14:textId="3136FA67" w:rsidR="00D3041A" w:rsidRPr="00D3041A" w:rsidRDefault="00584615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>
        <w:rPr>
          <w:rFonts w:ascii="Times New Roman" w:eastAsiaTheme="minorHAnsi" w:hAnsi="Times New Roman"/>
          <w:color w:val="282828"/>
          <w:sz w:val="22"/>
          <w:szCs w:val="22"/>
        </w:rPr>
        <w:t xml:space="preserve">MCoC Report </w:t>
      </w:r>
    </w:p>
    <w:p w14:paraId="130FE35B" w14:textId="5FF6872F" w:rsidR="00535866" w:rsidRPr="00D3041A" w:rsidRDefault="00D3041A" w:rsidP="00535866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Populations </w:t>
      </w:r>
      <w:r w:rsidR="00584615">
        <w:rPr>
          <w:rFonts w:ascii="Times New Roman" w:eastAsiaTheme="minorHAnsi" w:hAnsi="Times New Roman"/>
          <w:color w:val="282828"/>
          <w:sz w:val="22"/>
          <w:szCs w:val="22"/>
        </w:rPr>
        <w:t>&amp;</w:t>
      </w:r>
      <w:r w:rsidR="00535866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  <w:r w:rsidR="00535866" w:rsidRPr="00D3041A">
        <w:rPr>
          <w:rFonts w:ascii="Times New Roman" w:eastAsiaTheme="minorHAnsi" w:hAnsi="Times New Roman"/>
          <w:color w:val="282828"/>
          <w:sz w:val="22"/>
          <w:szCs w:val="22"/>
        </w:rPr>
        <w:t>By Name List Reports</w:t>
      </w:r>
    </w:p>
    <w:p w14:paraId="6391DB52" w14:textId="39C4F738" w:rsidR="00535866" w:rsidRPr="00D3041A" w:rsidRDefault="00584615" w:rsidP="00535866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LTS </w:t>
      </w:r>
    </w:p>
    <w:p w14:paraId="4B26E43A" w14:textId="544CE806" w:rsidR="00D3041A" w:rsidRPr="00535866" w:rsidRDefault="00584615" w:rsidP="00535866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Veterans</w:t>
      </w:r>
    </w:p>
    <w:p w14:paraId="1CEC8E65" w14:textId="6F95E4A8" w:rsidR="00DD4DC3" w:rsidRPr="00D3041A" w:rsidRDefault="00DD4DC3" w:rsidP="00DD4DC3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>
        <w:rPr>
          <w:rFonts w:ascii="Times New Roman" w:eastAsiaTheme="minorHAnsi" w:hAnsi="Times New Roman"/>
          <w:color w:val="282828"/>
          <w:sz w:val="22"/>
          <w:szCs w:val="22"/>
        </w:rPr>
        <w:t xml:space="preserve">DV </w:t>
      </w:r>
    </w:p>
    <w:p w14:paraId="6FB49F33" w14:textId="77777777" w:rsidR="00535866" w:rsidRDefault="00535866" w:rsidP="00535866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Youth</w:t>
      </w:r>
      <w:r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7747EEBB" w14:textId="418F86DC" w:rsidR="00D3041A" w:rsidRPr="00D3041A" w:rsidRDefault="00D3041A" w:rsidP="00D3041A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Individuals</w:t>
      </w:r>
    </w:p>
    <w:p w14:paraId="2F91A65E" w14:textId="72835B1A" w:rsidR="00D3041A" w:rsidRPr="00535866" w:rsidRDefault="00D3041A" w:rsidP="00535866">
      <w:pPr>
        <w:numPr>
          <w:ilvl w:val="1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Families</w:t>
      </w:r>
      <w:r w:rsidR="00AC43E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01A84197" w14:textId="5CEE3743" w:rsidR="00D3041A" w:rsidRDefault="00D3041A" w:rsidP="00D3041A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The Maine Shelter Network Report</w:t>
      </w:r>
      <w:r w:rsidR="00AC43E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2B7C6D1C" w14:textId="77777777" w:rsidR="00584615" w:rsidRPr="00D3041A" w:rsidRDefault="00584615" w:rsidP="00584615">
      <w:pPr>
        <w:numPr>
          <w:ilvl w:val="0"/>
          <w:numId w:val="8"/>
        </w:num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>Ma</w:t>
      </w:r>
      <w:r>
        <w:rPr>
          <w:rFonts w:ascii="Times New Roman" w:eastAsiaTheme="minorHAnsi" w:hAnsi="Times New Roman"/>
          <w:color w:val="282828"/>
          <w:sz w:val="22"/>
          <w:szCs w:val="22"/>
        </w:rPr>
        <w:t xml:space="preserve">ine Homeless Policy Committee </w:t>
      </w:r>
    </w:p>
    <w:p w14:paraId="3978E2FC" w14:textId="77777777" w:rsidR="00535866" w:rsidRPr="00D3041A" w:rsidRDefault="00535866" w:rsidP="00535866">
      <w:p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</w:p>
    <w:p w14:paraId="2EE8DE60" w14:textId="77777777" w:rsidR="00D3041A" w:rsidRPr="00980990" w:rsidRDefault="00D3041A" w:rsidP="00486EFB">
      <w:pPr>
        <w:contextualSpacing/>
        <w:rPr>
          <w:rFonts w:ascii="Times New Roman" w:eastAsiaTheme="minorHAnsi" w:hAnsi="Times New Roman"/>
          <w:color w:val="282828"/>
          <w:sz w:val="8"/>
          <w:szCs w:val="8"/>
        </w:rPr>
      </w:pPr>
    </w:p>
    <w:p w14:paraId="36A7DC46" w14:textId="50CD6EF8" w:rsidR="00D3041A" w:rsidRPr="00D3041A" w:rsidRDefault="00D3041A" w:rsidP="00D1116F">
      <w:pPr>
        <w:tabs>
          <w:tab w:val="left" w:pos="3600"/>
        </w:tabs>
        <w:ind w:left="360"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 w:rsidR="0011334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584615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4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0-</w:t>
      </w:r>
      <w:r w:rsidR="00584615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11</w:t>
      </w:r>
      <w:r w:rsidR="009522C9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575CD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="00584615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="003B2BC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</w:t>
      </w:r>
      <w:r w:rsidR="009522C9" w:rsidRPr="009522C9">
        <w:rPr>
          <w:rFonts w:ascii="Times New Roman" w:eastAsiaTheme="minorHAnsi" w:hAnsi="Times New Roman"/>
          <w:bCs/>
          <w:color w:val="282828"/>
          <w:sz w:val="22"/>
          <w:szCs w:val="22"/>
        </w:rPr>
        <w:t xml:space="preserve">(20 Minutes) 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  <w:u w:val="single"/>
        </w:rPr>
        <w:t>DHHS Report</w:t>
      </w:r>
    </w:p>
    <w:p w14:paraId="23ED00D8" w14:textId="77777777" w:rsidR="00535866" w:rsidRDefault="00D3041A" w:rsidP="00535866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SAMHS</w:t>
      </w:r>
    </w:p>
    <w:p w14:paraId="7A2836C0" w14:textId="43EE317A" w:rsidR="00535866" w:rsidRPr="00535866" w:rsidRDefault="00535866" w:rsidP="00535866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535866">
        <w:rPr>
          <w:rFonts w:ascii="Times New Roman" w:eastAsiaTheme="minorHAnsi" w:hAnsi="Times New Roman"/>
          <w:b/>
          <w:color w:val="282828"/>
          <w:sz w:val="22"/>
          <w:szCs w:val="22"/>
        </w:rPr>
        <w:t>OCFS</w:t>
      </w:r>
    </w:p>
    <w:p w14:paraId="04438F81" w14:textId="77777777" w:rsidR="00535866" w:rsidRPr="00441681" w:rsidRDefault="00535866" w:rsidP="00535866">
      <w:p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</w:p>
    <w:p w14:paraId="6E68372A" w14:textId="224F98A9" w:rsidR="00535866" w:rsidRDefault="00405E8F" w:rsidP="00535866">
      <w:pPr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 w:rsidR="009522C9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</w:t>
      </w:r>
      <w:r w:rsidR="009522C9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="00575CD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="009522C9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-11:2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="00D1116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  <w:r w:rsidR="009522C9" w:rsidRPr="009522C9">
        <w:rPr>
          <w:rFonts w:ascii="Times New Roman" w:eastAsiaTheme="minorHAnsi" w:hAnsi="Times New Roman"/>
          <w:bCs/>
          <w:color w:val="282828"/>
          <w:sz w:val="22"/>
          <w:szCs w:val="22"/>
        </w:rPr>
        <w:t>(20 Minutes)</w:t>
      </w:r>
      <w:r w:rsidR="009522C9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 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MaineHousing Report</w:t>
      </w:r>
    </w:p>
    <w:p w14:paraId="241768F7" w14:textId="7E145E07" w:rsidR="00535866" w:rsidRDefault="00535866" w:rsidP="00535866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color w:val="282828"/>
          <w:sz w:val="22"/>
          <w:szCs w:val="22"/>
        </w:rPr>
      </w:pPr>
      <w:r w:rsidRPr="00535866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Medicaid Innovation Accelerator Program Report </w:t>
      </w:r>
    </w:p>
    <w:p w14:paraId="04FCBE06" w14:textId="4188D7AE" w:rsidR="00D3041A" w:rsidRDefault="00D3041A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22"/>
          <w:szCs w:val="22"/>
        </w:rPr>
      </w:pPr>
    </w:p>
    <w:p w14:paraId="5AD04938" w14:textId="77777777" w:rsidR="00B135BB" w:rsidRPr="00B135BB" w:rsidRDefault="00B135BB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8"/>
          <w:szCs w:val="8"/>
        </w:rPr>
      </w:pPr>
    </w:p>
    <w:p w14:paraId="560E5DFD" w14:textId="0CB3B880" w:rsidR="00535866" w:rsidRDefault="00D3041A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color w:val="282828"/>
          <w:sz w:val="22"/>
          <w:szCs w:val="22"/>
        </w:rPr>
      </w:pPr>
      <w:bookmarkStart w:id="1" w:name="_Hlk8058008"/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>1:2</w:t>
      </w:r>
      <w:r w:rsidR="00405E8F">
        <w:rPr>
          <w:rFonts w:ascii="Times New Roman" w:eastAsiaTheme="minorHAnsi" w:hAnsi="Times New Roman"/>
          <w:b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-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>11:4</w:t>
      </w:r>
      <w:r w:rsidR="00405E8F">
        <w:rPr>
          <w:rFonts w:ascii="Times New Roman" w:eastAsiaTheme="minorHAnsi" w:hAnsi="Times New Roman"/>
          <w:b/>
          <w:color w:val="282828"/>
          <w:sz w:val="22"/>
          <w:szCs w:val="22"/>
        </w:rPr>
        <w:t>0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ab/>
      </w:r>
      <w:r w:rsidR="009522C9" w:rsidRPr="009522C9">
        <w:rPr>
          <w:rFonts w:ascii="Times New Roman" w:eastAsiaTheme="minorHAnsi" w:hAnsi="Times New Roman"/>
          <w:color w:val="282828"/>
          <w:sz w:val="22"/>
          <w:szCs w:val="22"/>
        </w:rPr>
        <w:t>(20 Minutes)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="00535866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>Criminal Justice</w:t>
      </w:r>
      <w:r w:rsidRPr="00D3041A">
        <w:rPr>
          <w:rFonts w:ascii="Times New Roman" w:eastAsiaTheme="minorHAnsi" w:hAnsi="Times New Roman"/>
          <w:b/>
          <w:color w:val="282828"/>
          <w:sz w:val="22"/>
          <w:szCs w:val="22"/>
          <w:u w:val="single"/>
        </w:rPr>
        <w:t xml:space="preserve"> Report</w:t>
      </w:r>
      <w:r w:rsidRPr="00D3041A">
        <w:rPr>
          <w:rFonts w:ascii="Times New Roman" w:eastAsiaTheme="minorHAnsi" w:hAnsi="Times New Roman"/>
          <w:color w:val="282828"/>
          <w:sz w:val="22"/>
          <w:szCs w:val="22"/>
        </w:rPr>
        <w:t xml:space="preserve"> </w:t>
      </w:r>
    </w:p>
    <w:p w14:paraId="32F6C869" w14:textId="23F009EF" w:rsidR="00D3041A" w:rsidRDefault="00D3041A" w:rsidP="00535866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535866">
        <w:rPr>
          <w:rFonts w:ascii="Times New Roman" w:eastAsiaTheme="minorHAnsi" w:hAnsi="Times New Roman"/>
          <w:b/>
          <w:color w:val="282828"/>
          <w:sz w:val="22"/>
          <w:szCs w:val="22"/>
        </w:rPr>
        <w:t>Major Problem-Solving Topic:</w:t>
      </w:r>
      <w:r w:rsidR="00535866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="008E5C31" w:rsidRPr="00535866">
        <w:rPr>
          <w:rFonts w:ascii="Times New Roman" w:eastAsiaTheme="minorHAnsi" w:hAnsi="Times New Roman"/>
          <w:b/>
          <w:color w:val="282828"/>
          <w:sz w:val="22"/>
          <w:szCs w:val="22"/>
        </w:rPr>
        <w:t>DOC Blueprint</w:t>
      </w:r>
      <w:r w:rsidR="00535866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&amp; Working Group</w:t>
      </w:r>
    </w:p>
    <w:p w14:paraId="026049A5" w14:textId="77777777" w:rsidR="00535866" w:rsidRDefault="00535866" w:rsidP="00535866">
      <w:p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</w:p>
    <w:p w14:paraId="00F2BA68" w14:textId="77777777" w:rsidR="00B135BB" w:rsidRPr="00B135BB" w:rsidRDefault="00B135BB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color w:val="282828"/>
          <w:sz w:val="8"/>
          <w:szCs w:val="8"/>
        </w:rPr>
      </w:pPr>
    </w:p>
    <w:bookmarkEnd w:id="1"/>
    <w:p w14:paraId="5CB7E011" w14:textId="7DE52DE6" w:rsidR="00B135BB" w:rsidRDefault="009522C9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11:4</w:t>
      </w:r>
      <w:r w:rsidR="00B135BB" w:rsidRP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0-</w:t>
      </w:r>
      <w:r w:rsidR="0011334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12</w:t>
      </w:r>
      <w:r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:1</w:t>
      </w:r>
      <w:r w:rsidR="00575CDF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0</w:t>
      </w:r>
      <w:r w:rsidR="00B135BB" w:rsidRPr="00B135BB">
        <w:rPr>
          <w:rFonts w:ascii="Times New Roman" w:eastAsiaTheme="minorHAnsi" w:hAnsi="Times New Roman"/>
          <w:bCs/>
          <w:color w:val="282828"/>
          <w:sz w:val="22"/>
          <w:szCs w:val="22"/>
        </w:rPr>
        <w:t xml:space="preserve"> </w:t>
      </w:r>
      <w:r w:rsidR="00B135BB" w:rsidRPr="00B135BB">
        <w:rPr>
          <w:rFonts w:ascii="Times New Roman" w:eastAsiaTheme="minorHAnsi" w:hAnsi="Times New Roman"/>
          <w:bCs/>
          <w:color w:val="282828"/>
          <w:sz w:val="22"/>
          <w:szCs w:val="22"/>
        </w:rPr>
        <w:tab/>
      </w:r>
      <w:r>
        <w:rPr>
          <w:rFonts w:ascii="Times New Roman" w:eastAsiaTheme="minorHAnsi" w:hAnsi="Times New Roman"/>
          <w:bCs/>
          <w:color w:val="282828"/>
          <w:sz w:val="22"/>
          <w:szCs w:val="22"/>
        </w:rPr>
        <w:t xml:space="preserve">(30 Minutes) </w:t>
      </w:r>
      <w:r w:rsidR="00B135BB" w:rsidRPr="00B135BB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New Topic(s) </w:t>
      </w:r>
    </w:p>
    <w:p w14:paraId="1A2C46D6" w14:textId="5443A883" w:rsidR="00575CDF" w:rsidRDefault="00575CDF" w:rsidP="00575CDF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575CDF">
        <w:rPr>
          <w:rFonts w:ascii="Times New Roman" w:eastAsiaTheme="minorHAnsi" w:hAnsi="Times New Roman"/>
          <w:b/>
          <w:color w:val="282828"/>
          <w:sz w:val="22"/>
          <w:szCs w:val="22"/>
        </w:rPr>
        <w:t>Asylum Seekers</w:t>
      </w:r>
    </w:p>
    <w:p w14:paraId="42A49A6F" w14:textId="38E5EACB" w:rsidR="008F6397" w:rsidRPr="00575CDF" w:rsidRDefault="008F6397" w:rsidP="00575CDF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color w:val="282828"/>
          <w:sz w:val="22"/>
          <w:szCs w:val="22"/>
        </w:rPr>
        <w:t>USICH Application – Preble Street VHS</w:t>
      </w:r>
    </w:p>
    <w:p w14:paraId="7B5F8A50" w14:textId="6F8EDF9F" w:rsidR="00535866" w:rsidRDefault="00535866" w:rsidP="00575CDF">
      <w:pPr>
        <w:tabs>
          <w:tab w:val="left" w:pos="2160"/>
        </w:tabs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</w:p>
    <w:p w14:paraId="71AF8D5A" w14:textId="7AE5CB5E" w:rsidR="00B135BB" w:rsidRPr="00B135BB" w:rsidRDefault="00B135BB" w:rsidP="00B135BB">
      <w:pPr>
        <w:tabs>
          <w:tab w:val="left" w:pos="2160"/>
        </w:tabs>
        <w:ind w:left="3600" w:hanging="1620"/>
        <w:rPr>
          <w:rFonts w:ascii="Times New Roman" w:eastAsiaTheme="minorHAnsi" w:hAnsi="Times New Roman"/>
          <w:bCs/>
          <w:color w:val="282828"/>
          <w:sz w:val="8"/>
          <w:szCs w:val="8"/>
        </w:rPr>
      </w:pPr>
      <w:r w:rsidRPr="00B135BB">
        <w:rPr>
          <w:rFonts w:ascii="Times New Roman" w:eastAsiaTheme="minorHAnsi" w:hAnsi="Times New Roman"/>
          <w:b/>
          <w:bCs/>
          <w:color w:val="282828"/>
          <w:sz w:val="8"/>
          <w:szCs w:val="8"/>
        </w:rPr>
        <w:tab/>
      </w:r>
    </w:p>
    <w:p w14:paraId="407342DB" w14:textId="3214FC81" w:rsidR="00D3041A" w:rsidRPr="00D3041A" w:rsidRDefault="0011334B" w:rsidP="00D3041A">
      <w:pPr>
        <w:tabs>
          <w:tab w:val="left" w:pos="1980"/>
        </w:tabs>
        <w:ind w:left="360"/>
        <w:rPr>
          <w:rFonts w:ascii="Times New Roman" w:eastAsiaTheme="minorHAnsi" w:hAnsi="Times New Roman"/>
          <w:bCs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color w:val="282828"/>
          <w:sz w:val="22"/>
          <w:szCs w:val="22"/>
        </w:rPr>
        <w:t>12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: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="00575CDF">
        <w:rPr>
          <w:rFonts w:ascii="Times New Roman" w:eastAsiaTheme="minorHAnsi" w:hAnsi="Times New Roman"/>
          <w:b/>
          <w:color w:val="282828"/>
          <w:sz w:val="22"/>
          <w:szCs w:val="22"/>
        </w:rPr>
        <w:t>0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-</w:t>
      </w:r>
      <w:r>
        <w:rPr>
          <w:rFonts w:ascii="Times New Roman" w:eastAsiaTheme="minorHAnsi" w:hAnsi="Times New Roman"/>
          <w:b/>
          <w:color w:val="282828"/>
          <w:sz w:val="22"/>
          <w:szCs w:val="22"/>
        </w:rPr>
        <w:t>12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>:20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="00D3041A" w:rsidRPr="009522C9">
        <w:rPr>
          <w:rFonts w:ascii="Times New Roman" w:eastAsiaTheme="minorHAnsi" w:hAnsi="Times New Roman"/>
          <w:color w:val="282828"/>
          <w:sz w:val="22"/>
          <w:szCs w:val="22"/>
        </w:rPr>
        <w:tab/>
      </w:r>
      <w:r w:rsidR="009522C9" w:rsidRPr="009522C9">
        <w:rPr>
          <w:rFonts w:ascii="Times New Roman" w:eastAsiaTheme="minorHAnsi" w:hAnsi="Times New Roman"/>
          <w:color w:val="282828"/>
          <w:sz w:val="22"/>
          <w:szCs w:val="22"/>
        </w:rPr>
        <w:t>(10 Minutes)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Other Business</w:t>
      </w:r>
      <w:r w:rsidR="008F6397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and Action Items</w:t>
      </w:r>
      <w:r w:rsidR="00D3041A"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</w:p>
    <w:p w14:paraId="326DC1F6" w14:textId="0E8B5932" w:rsidR="008F6397" w:rsidRPr="008F6397" w:rsidRDefault="008F6397" w:rsidP="008F6397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color w:val="282828"/>
          <w:sz w:val="22"/>
          <w:szCs w:val="22"/>
        </w:rPr>
        <w:t>LD 964</w:t>
      </w:r>
      <w:bookmarkStart w:id="2" w:name="_GoBack"/>
      <w:bookmarkEnd w:id="2"/>
    </w:p>
    <w:p w14:paraId="1183B802" w14:textId="1F31CAF4" w:rsidR="00575CDF" w:rsidRPr="008F6397" w:rsidRDefault="008F6397" w:rsidP="008F6397">
      <w:pPr>
        <w:numPr>
          <w:ilvl w:val="3"/>
          <w:numId w:val="6"/>
        </w:numPr>
        <w:ind w:left="3960"/>
        <w:contextualSpacing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575CDF">
        <w:rPr>
          <w:rFonts w:ascii="Times New Roman" w:eastAsiaTheme="minorHAnsi" w:hAnsi="Times New Roman"/>
          <w:b/>
          <w:color w:val="282828"/>
          <w:sz w:val="22"/>
          <w:szCs w:val="22"/>
        </w:rPr>
        <w:t>SHC Survey</w:t>
      </w:r>
    </w:p>
    <w:p w14:paraId="5DEEAEB3" w14:textId="3326FC03" w:rsidR="00D3041A" w:rsidRDefault="00D3041A" w:rsidP="00D1116F">
      <w:pPr>
        <w:numPr>
          <w:ilvl w:val="1"/>
          <w:numId w:val="9"/>
        </w:num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  <w:r w:rsidRPr="00575CDF">
        <w:rPr>
          <w:rFonts w:ascii="Times New Roman" w:eastAsiaTheme="minorHAnsi" w:hAnsi="Times New Roman"/>
          <w:b/>
          <w:color w:val="282828"/>
          <w:sz w:val="22"/>
          <w:szCs w:val="22"/>
        </w:rPr>
        <w:t>Next agenda</w:t>
      </w:r>
    </w:p>
    <w:p w14:paraId="799EC525" w14:textId="77777777" w:rsidR="009522C9" w:rsidRPr="00575CDF" w:rsidRDefault="009522C9" w:rsidP="009522C9">
      <w:pPr>
        <w:ind w:left="3960"/>
        <w:contextualSpacing/>
        <w:rPr>
          <w:rFonts w:ascii="Times New Roman" w:eastAsiaTheme="minorHAnsi" w:hAnsi="Times New Roman"/>
          <w:b/>
          <w:color w:val="282828"/>
          <w:sz w:val="22"/>
          <w:szCs w:val="22"/>
        </w:rPr>
      </w:pPr>
    </w:p>
    <w:p w14:paraId="28B0FC6B" w14:textId="77777777" w:rsidR="00D3041A" w:rsidRPr="00D3041A" w:rsidRDefault="00D3041A" w:rsidP="00D3041A">
      <w:pPr>
        <w:rPr>
          <w:rFonts w:ascii="Times New Roman" w:eastAsiaTheme="minorHAnsi" w:hAnsi="Times New Roman"/>
          <w:b/>
          <w:bCs/>
          <w:color w:val="282828"/>
          <w:sz w:val="8"/>
          <w:szCs w:val="8"/>
          <w:u w:val="single"/>
        </w:rPr>
      </w:pPr>
    </w:p>
    <w:p w14:paraId="02D85445" w14:textId="760D52E6" w:rsidR="00575CDF" w:rsidRDefault="0011334B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b/>
          <w:color w:val="282828"/>
          <w:sz w:val="22"/>
          <w:szCs w:val="22"/>
        </w:rPr>
      </w:pPr>
      <w:r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2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: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>20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-</w:t>
      </w:r>
      <w:r>
        <w:rPr>
          <w:rFonts w:ascii="Times New Roman" w:eastAsiaTheme="minorHAnsi" w:hAnsi="Times New Roman"/>
          <w:b/>
          <w:color w:val="282828"/>
          <w:sz w:val="22"/>
          <w:szCs w:val="22"/>
        </w:rPr>
        <w:t>1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2:</w:t>
      </w:r>
      <w:r w:rsidR="00B135BB">
        <w:rPr>
          <w:rFonts w:ascii="Times New Roman" w:eastAsiaTheme="minorHAnsi" w:hAnsi="Times New Roman"/>
          <w:b/>
          <w:color w:val="282828"/>
          <w:sz w:val="22"/>
          <w:szCs w:val="22"/>
        </w:rPr>
        <w:t>3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0 </w:t>
      </w:r>
      <w:r w:rsidR="009522C9" w:rsidRPr="009522C9">
        <w:rPr>
          <w:rFonts w:ascii="Times New Roman" w:eastAsiaTheme="minorHAnsi" w:hAnsi="Times New Roman"/>
          <w:color w:val="282828"/>
          <w:sz w:val="22"/>
          <w:szCs w:val="22"/>
        </w:rPr>
        <w:t>(10 Minutes)</w:t>
      </w:r>
      <w:r w:rsidR="009522C9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 </w:t>
      </w:r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 xml:space="preserve">Wrap up &amp; </w:t>
      </w:r>
      <w:proofErr w:type="gramStart"/>
      <w:r w:rsidR="00D3041A" w:rsidRPr="00D3041A">
        <w:rPr>
          <w:rFonts w:ascii="Times New Roman" w:eastAsiaTheme="minorHAnsi" w:hAnsi="Times New Roman"/>
          <w:b/>
          <w:color w:val="282828"/>
          <w:sz w:val="22"/>
          <w:szCs w:val="22"/>
        </w:rPr>
        <w:t>Adjourn</w:t>
      </w:r>
      <w:proofErr w:type="gramEnd"/>
    </w:p>
    <w:p w14:paraId="28D06439" w14:textId="721DF8A2" w:rsidR="00D3041A" w:rsidRPr="00D3041A" w:rsidRDefault="00D3041A" w:rsidP="00D1116F">
      <w:pPr>
        <w:tabs>
          <w:tab w:val="left" w:pos="2160"/>
        </w:tabs>
        <w:ind w:left="3600" w:hanging="1620"/>
        <w:rPr>
          <w:rFonts w:ascii="Times New Roman" w:eastAsiaTheme="minorHAnsi" w:hAnsi="Times New Roman"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ab/>
      </w:r>
    </w:p>
    <w:p w14:paraId="5DA19FE5" w14:textId="77777777" w:rsidR="00D3041A" w:rsidRPr="00D3041A" w:rsidRDefault="00D3041A" w:rsidP="00D3041A">
      <w:pPr>
        <w:ind w:left="360"/>
        <w:rPr>
          <w:rFonts w:ascii="Times New Roman" w:eastAsiaTheme="minorHAnsi" w:hAnsi="Times New Roman"/>
          <w:b/>
          <w:bCs/>
          <w:color w:val="282828"/>
          <w:sz w:val="8"/>
          <w:szCs w:val="8"/>
        </w:rPr>
      </w:pPr>
    </w:p>
    <w:p w14:paraId="7303B8C4" w14:textId="03B420F1" w:rsidR="00D3041A" w:rsidRPr="00D3041A" w:rsidRDefault="00D3041A" w:rsidP="00D1116F">
      <w:pPr>
        <w:ind w:left="2340"/>
        <w:jc w:val="center"/>
        <w:rPr>
          <w:rFonts w:ascii="Times New Roman" w:eastAsiaTheme="minorHAnsi" w:hAnsi="Times New Roman"/>
          <w:b/>
          <w:bCs/>
          <w:color w:val="282828"/>
          <w:sz w:val="22"/>
          <w:szCs w:val="22"/>
        </w:rPr>
      </w:pP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 xml:space="preserve">Next meeting </w:t>
      </w:r>
      <w:r w:rsidR="00441681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August 13</w:t>
      </w:r>
      <w:r w:rsidRPr="00D3041A">
        <w:rPr>
          <w:rFonts w:ascii="Times New Roman" w:eastAsiaTheme="minorHAnsi" w:hAnsi="Times New Roman"/>
          <w:b/>
          <w:bCs/>
          <w:color w:val="282828"/>
          <w:sz w:val="22"/>
          <w:szCs w:val="22"/>
        </w:rPr>
        <w:t>, 2019 – MaineHousing 353 Water Street Augusta, Maine</w:t>
      </w:r>
    </w:p>
    <w:p w14:paraId="0BE3C19C" w14:textId="20F3844D" w:rsidR="008E30F0" w:rsidRPr="00AA4768" w:rsidRDefault="00D3041A" w:rsidP="00D1116F">
      <w:pPr>
        <w:ind w:left="2430"/>
        <w:jc w:val="center"/>
        <w:rPr>
          <w:rFonts w:ascii="Times New Roman" w:hAnsi="Times New Roman"/>
          <w:sz w:val="22"/>
          <w:szCs w:val="22"/>
        </w:rPr>
      </w:pP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(SHC meets regularly the second Tuesday of each month 9:30am-</w:t>
      </w:r>
      <w:r w:rsidR="00B135BB">
        <w:rPr>
          <w:rFonts w:ascii="Times New Roman" w:eastAsiaTheme="minorHAnsi" w:hAnsi="Times New Roman"/>
          <w:bCs/>
          <w:color w:val="282828"/>
          <w:sz w:val="22"/>
          <w:szCs w:val="22"/>
        </w:rPr>
        <w:t>1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2:</w:t>
      </w:r>
      <w:r w:rsidR="00B135BB">
        <w:rPr>
          <w:rFonts w:ascii="Times New Roman" w:eastAsiaTheme="minorHAnsi" w:hAnsi="Times New Roman"/>
          <w:bCs/>
          <w:color w:val="282828"/>
          <w:sz w:val="22"/>
          <w:szCs w:val="22"/>
        </w:rPr>
        <w:t>3</w:t>
      </w:r>
      <w:r w:rsidRPr="00D3041A">
        <w:rPr>
          <w:rFonts w:ascii="Times New Roman" w:eastAsiaTheme="minorHAnsi" w:hAnsi="Times New Roman"/>
          <w:bCs/>
          <w:color w:val="282828"/>
          <w:sz w:val="22"/>
          <w:szCs w:val="22"/>
        </w:rPr>
        <w:t>0pm)</w:t>
      </w:r>
      <w:r w:rsidR="00D1116F" w:rsidRPr="00AA4768">
        <w:rPr>
          <w:rFonts w:ascii="Times New Roman" w:hAnsi="Times New Roman"/>
          <w:sz w:val="22"/>
          <w:szCs w:val="22"/>
        </w:rPr>
        <w:t xml:space="preserve"> </w:t>
      </w:r>
    </w:p>
    <w:sectPr w:rsidR="008E30F0" w:rsidRPr="00AA4768" w:rsidSect="00D1116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D627" w14:textId="77777777" w:rsidR="006624AE" w:rsidRDefault="006624AE">
      <w:r>
        <w:separator/>
      </w:r>
    </w:p>
  </w:endnote>
  <w:endnote w:type="continuationSeparator" w:id="0">
    <w:p w14:paraId="3930B489" w14:textId="77777777" w:rsidR="006624AE" w:rsidRDefault="006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D86B" w14:textId="62ABFAF1" w:rsidR="00D77782" w:rsidRDefault="00D77782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r w:rsidRPr="00D77782">
      <w:rPr>
        <w:rFonts w:ascii="Times New Roman" w:hAnsi="Times New Roman"/>
        <w:i/>
        <w:color w:val="282828"/>
        <w:sz w:val="20"/>
        <w:szCs w:val="20"/>
      </w:rPr>
      <w:t>Developing policies and strategies so that everyone is pushing in the same direction to end and prevent homelessness in Maine</w:t>
    </w:r>
  </w:p>
  <w:p w14:paraId="7AC6CE8E" w14:textId="149371DE" w:rsidR="003D4DB3" w:rsidRPr="00D77782" w:rsidRDefault="008F6397" w:rsidP="00D77782">
    <w:pPr>
      <w:jc w:val="center"/>
      <w:rPr>
        <w:rFonts w:ascii="Times New Roman" w:hAnsi="Times New Roman"/>
        <w:i/>
        <w:color w:val="282828"/>
        <w:sz w:val="20"/>
        <w:szCs w:val="20"/>
      </w:rPr>
    </w:pPr>
    <w:hyperlink r:id="rId1" w:history="1">
      <w:r w:rsidR="003D4DB3" w:rsidRPr="00C8269D">
        <w:rPr>
          <w:rStyle w:val="Hyperlink"/>
          <w:rFonts w:ascii="Times New Roman" w:hAnsi="Times New Roman"/>
          <w:i/>
          <w:sz w:val="20"/>
          <w:szCs w:val="20"/>
        </w:rPr>
        <w:t>www.maineshc.org</w:t>
      </w:r>
    </w:hyperlink>
    <w:r w:rsidR="003D4DB3">
      <w:rPr>
        <w:rFonts w:ascii="Times New Roman" w:hAnsi="Times New Roman"/>
        <w:i/>
        <w:color w:val="282828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BBB3" w14:textId="32797C0E" w:rsidR="007B38DC" w:rsidRPr="00D77782" w:rsidRDefault="00D77782" w:rsidP="00D77782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1E18" w14:textId="77777777" w:rsidR="006624AE" w:rsidRDefault="006624AE">
      <w:r>
        <w:separator/>
      </w:r>
    </w:p>
  </w:footnote>
  <w:footnote w:type="continuationSeparator" w:id="0">
    <w:p w14:paraId="2EE3B40F" w14:textId="77777777" w:rsidR="006624AE" w:rsidRDefault="0066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640A" w14:textId="453415DE" w:rsidR="00D77782" w:rsidRDefault="00D77782" w:rsidP="006440E4">
    <w:pPr>
      <w:ind w:left="2340"/>
      <w:jc w:val="center"/>
      <w:rPr>
        <w:rFonts w:ascii="Times New Roman" w:hAnsi="Times New Roman"/>
        <w:b/>
        <w:i/>
        <w:color w:val="282828"/>
        <w:sz w:val="32"/>
        <w:szCs w:val="32"/>
      </w:rPr>
    </w:pPr>
    <w:r w:rsidRPr="00D6646E">
      <w:rPr>
        <w:rFonts w:ascii="Times New Roman" w:hAnsi="Times New Roman"/>
        <w:b/>
        <w:i/>
        <w:color w:val="282828"/>
        <w:sz w:val="32"/>
        <w:szCs w:val="32"/>
      </w:rPr>
      <w:t>Statewide Homeless Council</w:t>
    </w:r>
  </w:p>
  <w:p w14:paraId="7A37B76E" w14:textId="77777777" w:rsidR="00D1116F" w:rsidRPr="00D1116F" w:rsidRDefault="00D1116F" w:rsidP="006440E4">
    <w:pPr>
      <w:ind w:left="2340"/>
      <w:jc w:val="center"/>
      <w:rPr>
        <w:b/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5077" w14:textId="690B8A09" w:rsidR="007B38DC" w:rsidRPr="00F43575" w:rsidRDefault="009644ED" w:rsidP="009644ED">
    <w:pPr>
      <w:jc w:val="center"/>
      <w:rPr>
        <w:rFonts w:ascii="Times New Roman" w:hAnsi="Times New Roman"/>
        <w:color w:val="282828"/>
      </w:rPr>
    </w:pPr>
    <w:r>
      <w:rPr>
        <w:rFonts w:ascii="Times New Roman" w:hAnsi="Times New Roman"/>
        <w:color w:val="282828"/>
        <w:sz w:val="32"/>
        <w:szCs w:val="32"/>
      </w:rPr>
      <w:t>Statewide Homeless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CA"/>
    <w:multiLevelType w:val="hybridMultilevel"/>
    <w:tmpl w:val="1C58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65A"/>
    <w:multiLevelType w:val="hybridMultilevel"/>
    <w:tmpl w:val="9814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3856"/>
    <w:multiLevelType w:val="hybridMultilevel"/>
    <w:tmpl w:val="CAF0C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3A1B"/>
    <w:multiLevelType w:val="hybridMultilevel"/>
    <w:tmpl w:val="CDC0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19EA"/>
    <w:multiLevelType w:val="hybridMultilevel"/>
    <w:tmpl w:val="7786D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11A"/>
    <w:multiLevelType w:val="hybridMultilevel"/>
    <w:tmpl w:val="0F847DC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12F7"/>
    <w:multiLevelType w:val="hybridMultilevel"/>
    <w:tmpl w:val="5E2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7E"/>
    <w:rsid w:val="000B2529"/>
    <w:rsid w:val="000C343B"/>
    <w:rsid w:val="000D7004"/>
    <w:rsid w:val="0011334B"/>
    <w:rsid w:val="0012363C"/>
    <w:rsid w:val="001861C4"/>
    <w:rsid w:val="001B2691"/>
    <w:rsid w:val="001B417F"/>
    <w:rsid w:val="001E5B2B"/>
    <w:rsid w:val="001F0A62"/>
    <w:rsid w:val="0022538A"/>
    <w:rsid w:val="00273B08"/>
    <w:rsid w:val="00304F91"/>
    <w:rsid w:val="00305D1C"/>
    <w:rsid w:val="00314EA2"/>
    <w:rsid w:val="0033243F"/>
    <w:rsid w:val="00334559"/>
    <w:rsid w:val="0035621A"/>
    <w:rsid w:val="003A7CB0"/>
    <w:rsid w:val="003B2BCB"/>
    <w:rsid w:val="003D4DB3"/>
    <w:rsid w:val="003F1920"/>
    <w:rsid w:val="00405E8F"/>
    <w:rsid w:val="004322E8"/>
    <w:rsid w:val="00441681"/>
    <w:rsid w:val="00474AB6"/>
    <w:rsid w:val="00486EFB"/>
    <w:rsid w:val="00487189"/>
    <w:rsid w:val="004B1FE6"/>
    <w:rsid w:val="004B6A86"/>
    <w:rsid w:val="004D38DF"/>
    <w:rsid w:val="00513056"/>
    <w:rsid w:val="00535866"/>
    <w:rsid w:val="00562C47"/>
    <w:rsid w:val="00570863"/>
    <w:rsid w:val="00573C7F"/>
    <w:rsid w:val="00575CDF"/>
    <w:rsid w:val="00584615"/>
    <w:rsid w:val="005868EF"/>
    <w:rsid w:val="005B2172"/>
    <w:rsid w:val="005C00B7"/>
    <w:rsid w:val="00610B7C"/>
    <w:rsid w:val="00623403"/>
    <w:rsid w:val="006440E4"/>
    <w:rsid w:val="006624AE"/>
    <w:rsid w:val="00697704"/>
    <w:rsid w:val="006F092F"/>
    <w:rsid w:val="00717FCD"/>
    <w:rsid w:val="00743CDB"/>
    <w:rsid w:val="00747EBB"/>
    <w:rsid w:val="007B38DC"/>
    <w:rsid w:val="007C1029"/>
    <w:rsid w:val="007E6E10"/>
    <w:rsid w:val="00806750"/>
    <w:rsid w:val="0085288C"/>
    <w:rsid w:val="008714E9"/>
    <w:rsid w:val="008A28BA"/>
    <w:rsid w:val="008E30F0"/>
    <w:rsid w:val="008E5C31"/>
    <w:rsid w:val="008F3EBE"/>
    <w:rsid w:val="008F6397"/>
    <w:rsid w:val="00900161"/>
    <w:rsid w:val="009076F4"/>
    <w:rsid w:val="0092574F"/>
    <w:rsid w:val="00925923"/>
    <w:rsid w:val="00930236"/>
    <w:rsid w:val="009522C9"/>
    <w:rsid w:val="00952AE3"/>
    <w:rsid w:val="009644ED"/>
    <w:rsid w:val="00970263"/>
    <w:rsid w:val="00980990"/>
    <w:rsid w:val="00990985"/>
    <w:rsid w:val="009B5732"/>
    <w:rsid w:val="009F7861"/>
    <w:rsid w:val="00A14187"/>
    <w:rsid w:val="00A85103"/>
    <w:rsid w:val="00AA4768"/>
    <w:rsid w:val="00AB0AAE"/>
    <w:rsid w:val="00AC43EA"/>
    <w:rsid w:val="00AC6559"/>
    <w:rsid w:val="00AE40A4"/>
    <w:rsid w:val="00AF5BC1"/>
    <w:rsid w:val="00B135BB"/>
    <w:rsid w:val="00B138F3"/>
    <w:rsid w:val="00B26FDA"/>
    <w:rsid w:val="00B34497"/>
    <w:rsid w:val="00B452EA"/>
    <w:rsid w:val="00C340BB"/>
    <w:rsid w:val="00C83B0B"/>
    <w:rsid w:val="00CB4C9C"/>
    <w:rsid w:val="00CC45FC"/>
    <w:rsid w:val="00D00F8E"/>
    <w:rsid w:val="00D0330F"/>
    <w:rsid w:val="00D1116F"/>
    <w:rsid w:val="00D3041A"/>
    <w:rsid w:val="00D60A6D"/>
    <w:rsid w:val="00D6646E"/>
    <w:rsid w:val="00D77782"/>
    <w:rsid w:val="00D81594"/>
    <w:rsid w:val="00DD4DC3"/>
    <w:rsid w:val="00DE1913"/>
    <w:rsid w:val="00E02BAD"/>
    <w:rsid w:val="00E31885"/>
    <w:rsid w:val="00E4597E"/>
    <w:rsid w:val="00E5057E"/>
    <w:rsid w:val="00E91CA6"/>
    <w:rsid w:val="00EF4671"/>
    <w:rsid w:val="00F43575"/>
    <w:rsid w:val="00F576E2"/>
    <w:rsid w:val="00F62C8E"/>
    <w:rsid w:val="00F637A1"/>
    <w:rsid w:val="00FD1FF7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0C4DB26"/>
  <w15:docId w15:val="{EEF28253-B651-4333-A4D7-94707DD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7E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A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AB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68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68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shc.org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11634acd7ebb5281769627b7f0789662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5edad4bae480fad07517c2a82414af5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12C36-26D5-4434-9DDD-4BFC7CF9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B446-0B81-427B-8160-C605CBA0C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3DBB4-87D8-4961-A4C9-B2D7F9738A7B}">
  <ds:schemaRefs>
    <ds:schemaRef ds:uri="http://schemas.microsoft.com/office/2006/documentManagement/types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Barr</dc:creator>
  <cp:keywords/>
  <dc:description/>
  <cp:lastModifiedBy>Scott Tibbitts</cp:lastModifiedBy>
  <cp:revision>3</cp:revision>
  <cp:lastPrinted>2016-09-09T19:35:00Z</cp:lastPrinted>
  <dcterms:created xsi:type="dcterms:W3CDTF">2019-07-03T14:56:00Z</dcterms:created>
  <dcterms:modified xsi:type="dcterms:W3CDTF">2019-07-03T16:31:00Z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  <property fmtid="{D5CDD505-2E9C-101B-9397-08002B2CF9AE}" pid="3" name="AuthorIds_UIVersion_512">
    <vt:lpwstr>17</vt:lpwstr>
  </property>
</Properties>
</file>