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0E6F" w14:textId="77777777" w:rsidR="00AA4768" w:rsidRPr="00AA4768" w:rsidRDefault="00AA4768" w:rsidP="003D4DB3">
      <w:pPr>
        <w:framePr w:w="2313" w:h="12784" w:hRule="exact" w:hSpace="288" w:wrap="around" w:vAnchor="text" w:hAnchor="page" w:x="523" w:y="8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sz w:val="12"/>
          <w:szCs w:val="12"/>
        </w:rPr>
      </w:pPr>
    </w:p>
    <w:p w14:paraId="4F8DBA78" w14:textId="77777777" w:rsidR="00573C7F" w:rsidRDefault="00573C7F" w:rsidP="003D4DB3">
      <w:pPr>
        <w:framePr w:w="2313" w:h="12784" w:hRule="exact" w:hSpace="288" w:wrap="around" w:vAnchor="text" w:hAnchor="page" w:x="523" w:y="8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82C8A86" w14:textId="517D50B3" w:rsidR="00AA4768" w:rsidRPr="00AA4768" w:rsidRDefault="00AA4768" w:rsidP="003D4DB3">
      <w:pPr>
        <w:framePr w:w="2313" w:h="12784" w:hRule="exact" w:hSpace="288" w:wrap="around" w:vAnchor="text" w:hAnchor="page" w:x="523" w:y="8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</w:rPr>
      </w:pPr>
      <w:r w:rsidRPr="00E31885">
        <w:rPr>
          <w:rFonts w:ascii="Times New Roman" w:hAnsi="Times New Roman"/>
          <w:b/>
          <w:i/>
          <w:sz w:val="20"/>
          <w:szCs w:val="20"/>
          <w:u w:val="single"/>
        </w:rPr>
        <w:t>SHC Members</w:t>
      </w:r>
      <w:r w:rsidR="00E31885" w:rsidRPr="00E31885">
        <w:rPr>
          <w:rFonts w:ascii="Times New Roman" w:hAnsi="Times New Roman"/>
          <w:b/>
          <w:i/>
          <w:sz w:val="20"/>
          <w:szCs w:val="20"/>
          <w:u w:val="single"/>
        </w:rPr>
        <w:t>hip</w:t>
      </w:r>
      <w:r w:rsidR="003D4DB3">
        <w:rPr>
          <w:rFonts w:ascii="Times New Roman" w:hAnsi="Times New Roman"/>
          <w:b/>
          <w:i/>
          <w:sz w:val="20"/>
          <w:szCs w:val="20"/>
        </w:rPr>
        <w:t>:</w:t>
      </w:r>
    </w:p>
    <w:p w14:paraId="2FCAF41F" w14:textId="77777777" w:rsidR="00AA4768" w:rsidRPr="00573C7F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b/>
          <w:i/>
          <w:sz w:val="20"/>
          <w:szCs w:val="20"/>
        </w:rPr>
      </w:pPr>
    </w:p>
    <w:p w14:paraId="18042101" w14:textId="2CCCC84F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MaineHousing</w:t>
      </w:r>
    </w:p>
    <w:p w14:paraId="4D36C9EE" w14:textId="77777777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472D5AA3" w14:textId="0FF602EC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Maine Department of Health &amp; Human Services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6BDAD865" w14:textId="77777777" w:rsidR="00305D1C" w:rsidRPr="00573C7F" w:rsidRDefault="00305D1C" w:rsidP="00305D1C">
      <w:pPr>
        <w:pStyle w:val="ListParagraph"/>
        <w:framePr w:w="2313" w:h="12784" w:hRule="exact" w:hSpace="288" w:wrap="around" w:vAnchor="text" w:hAnchor="page" w:x="523" w:y="8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652AB1FE" w14:textId="6D483927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Substance Abuse and Mental Health Services (</w:t>
      </w:r>
      <w:r w:rsidRPr="00AA4768">
        <w:rPr>
          <w:rFonts w:ascii="Times New Roman" w:hAnsi="Times New Roman"/>
          <w:i/>
          <w:sz w:val="20"/>
          <w:szCs w:val="20"/>
        </w:rPr>
        <w:t>SAMHS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6C57E04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5BD55FFE" w14:textId="1A8CB213" w:rsidR="00AA4768" w:rsidRP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Office of Child and Family Services (</w:t>
      </w:r>
      <w:r w:rsidRPr="00AA4768">
        <w:rPr>
          <w:rFonts w:ascii="Times New Roman" w:hAnsi="Times New Roman"/>
          <w:i/>
          <w:sz w:val="20"/>
          <w:szCs w:val="20"/>
        </w:rPr>
        <w:t>OCFS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564F926" w14:textId="77777777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5725AC8D" w14:textId="07B5C9F1" w:rsidR="00AA4768" w:rsidRPr="000D7004" w:rsidRDefault="00990985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 xml:space="preserve">Maine </w:t>
      </w:r>
      <w:r w:rsidR="00AA4768" w:rsidRPr="000D7004">
        <w:rPr>
          <w:rFonts w:ascii="Times New Roman" w:hAnsi="Times New Roman"/>
          <w:i/>
          <w:sz w:val="20"/>
          <w:szCs w:val="20"/>
        </w:rPr>
        <w:t>Department of Corrections (DOC)</w:t>
      </w:r>
    </w:p>
    <w:p w14:paraId="663E5F44" w14:textId="77777777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69ECADB1" w14:textId="29173C60" w:rsidR="00AA4768" w:rsidRPr="000D7004" w:rsidRDefault="00990985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 xml:space="preserve">Maine </w:t>
      </w:r>
      <w:r w:rsidR="00AA4768" w:rsidRPr="000D7004">
        <w:rPr>
          <w:rFonts w:ascii="Times New Roman" w:hAnsi="Times New Roman"/>
          <w:i/>
          <w:sz w:val="20"/>
          <w:szCs w:val="20"/>
        </w:rPr>
        <w:t>Bureau of Veterans Services</w:t>
      </w:r>
    </w:p>
    <w:p w14:paraId="30BBBDA4" w14:textId="77777777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546EB423" w14:textId="161354F3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7EAEA2CC" w14:textId="77777777" w:rsidR="00305D1C" w:rsidRPr="00573C7F" w:rsidRDefault="00305D1C" w:rsidP="00305D1C">
      <w:pPr>
        <w:pStyle w:val="ListParagraph"/>
        <w:framePr w:w="2313" w:h="12784" w:hRule="exact" w:hSpace="288" w:wrap="around" w:vAnchor="text" w:hAnchor="page" w:x="523" w:y="8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49ED98F6" w14:textId="618001D8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Cheryl Harkins</w:t>
      </w:r>
    </w:p>
    <w:p w14:paraId="06D3A39F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3B11E59E" w14:textId="0038D0AD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Donna Yellen</w:t>
      </w:r>
    </w:p>
    <w:p w14:paraId="1EAA1C05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1298F3C5" w14:textId="597BCCDA" w:rsidR="00AA4768" w:rsidRP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Vacant</w:t>
      </w:r>
    </w:p>
    <w:p w14:paraId="447AC3A8" w14:textId="34B0D0C2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7E457C50" w14:textId="6C83D64F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18C187DE" w14:textId="77777777" w:rsidR="00305D1C" w:rsidRPr="00573C7F" w:rsidRDefault="00305D1C" w:rsidP="00305D1C">
      <w:pPr>
        <w:pStyle w:val="ListParagraph"/>
        <w:framePr w:w="2313" w:h="12784" w:hRule="exact" w:hSpace="288" w:wrap="around" w:vAnchor="text" w:hAnchor="page" w:x="523" w:y="8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52D98C7B" w14:textId="155E34D2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Cullen Ryan, Acting Ch</w:t>
      </w:r>
      <w:r>
        <w:rPr>
          <w:rFonts w:ascii="Times New Roman" w:hAnsi="Times New Roman"/>
          <w:i/>
          <w:sz w:val="20"/>
          <w:szCs w:val="20"/>
        </w:rPr>
        <w:t>ai</w:t>
      </w:r>
      <w:r w:rsidRPr="00AA4768">
        <w:rPr>
          <w:rFonts w:ascii="Times New Roman" w:hAnsi="Times New Roman"/>
          <w:i/>
          <w:sz w:val="20"/>
          <w:szCs w:val="20"/>
        </w:rPr>
        <w:t>r</w:t>
      </w:r>
    </w:p>
    <w:p w14:paraId="5A1D2066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18D2BC9E" w14:textId="2A70C72B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Donna Kelley</w:t>
      </w:r>
    </w:p>
    <w:p w14:paraId="4395757E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0EACF001" w14:textId="1B0A8445" w:rsidR="00AA4768" w:rsidRP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Elise Johansen</w:t>
      </w:r>
    </w:p>
    <w:p w14:paraId="0E045703" w14:textId="578AC89C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023EDD32" w14:textId="53860A2B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III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5840E824" w14:textId="77777777" w:rsidR="00305D1C" w:rsidRPr="00573C7F" w:rsidRDefault="00305D1C" w:rsidP="00305D1C">
      <w:pPr>
        <w:pStyle w:val="ListParagraph"/>
        <w:framePr w:w="2313" w:h="12784" w:hRule="exact" w:hSpace="288" w:wrap="around" w:vAnchor="text" w:hAnchor="page" w:x="523" w:y="8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7EEF35AD" w14:textId="0A1730E3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Josh D’Alessio</w:t>
      </w:r>
    </w:p>
    <w:p w14:paraId="36BB2206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39EB3CBD" w14:textId="44150470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David McClusky</w:t>
      </w:r>
    </w:p>
    <w:p w14:paraId="755828BB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463C0E8E" w14:textId="521F8B4A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Tracey Hair</w:t>
      </w:r>
    </w:p>
    <w:p w14:paraId="1F2F6B61" w14:textId="5033F3CA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</w:p>
    <w:p w14:paraId="741C6DF0" w14:textId="01B27D10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</w:p>
    <w:p w14:paraId="20ADE622" w14:textId="1BBB8210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Statewide Homeless Council</w:t>
      </w:r>
    </w:p>
    <w:p w14:paraId="0F37246E" w14:textId="48EF5573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c/o MaineHousing</w:t>
      </w:r>
    </w:p>
    <w:p w14:paraId="37747F71" w14:textId="278E0A8A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353 Water Street</w:t>
      </w:r>
    </w:p>
    <w:p w14:paraId="3455E747" w14:textId="4DC0CAEC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Augusta, ME 04333</w:t>
      </w:r>
    </w:p>
    <w:p w14:paraId="318F5683" w14:textId="104E01B3" w:rsidR="00806750" w:rsidRDefault="00806750" w:rsidP="00806750">
      <w:pPr>
        <w:jc w:val="center"/>
        <w:rPr>
          <w:rFonts w:ascii="Times New Roman" w:hAnsi="Times New Roman"/>
          <w:b/>
          <w:color w:val="282828"/>
          <w:sz w:val="21"/>
          <w:szCs w:val="21"/>
        </w:rPr>
      </w:pPr>
      <w:r w:rsidRPr="006440E4">
        <w:rPr>
          <w:rFonts w:ascii="Times New Roman" w:hAnsi="Times New Roman"/>
          <w:b/>
          <w:color w:val="282828"/>
          <w:sz w:val="21"/>
          <w:szCs w:val="21"/>
        </w:rPr>
        <w:t>Agenda</w:t>
      </w:r>
    </w:p>
    <w:p w14:paraId="1BA3F809" w14:textId="77777777" w:rsidR="00D1116F" w:rsidRPr="00D1116F" w:rsidRDefault="00D1116F" w:rsidP="00806750">
      <w:pPr>
        <w:jc w:val="center"/>
        <w:rPr>
          <w:rFonts w:ascii="Times New Roman" w:hAnsi="Times New Roman"/>
          <w:b/>
          <w:color w:val="282828"/>
          <w:sz w:val="12"/>
          <w:szCs w:val="12"/>
        </w:rPr>
      </w:pPr>
    </w:p>
    <w:p w14:paraId="7EB574B4" w14:textId="77777777" w:rsidR="00B135BB" w:rsidRPr="004B1FE6" w:rsidRDefault="00B135BB" w:rsidP="00B135BB">
      <w:pPr>
        <w:jc w:val="center"/>
        <w:rPr>
          <w:rFonts w:ascii="Times New Roman" w:hAnsi="Times New Roman"/>
          <w:b/>
          <w:color w:val="282828"/>
          <w:sz w:val="21"/>
          <w:szCs w:val="21"/>
        </w:rPr>
      </w:pPr>
      <w:r w:rsidRPr="004B1FE6">
        <w:rPr>
          <w:rFonts w:ascii="Times New Roman" w:hAnsi="Times New Roman"/>
          <w:b/>
          <w:color w:val="282828"/>
          <w:sz w:val="21"/>
          <w:szCs w:val="21"/>
        </w:rPr>
        <w:t>April 9, 2019</w:t>
      </w:r>
    </w:p>
    <w:p w14:paraId="124B0DA3" w14:textId="77777777" w:rsidR="00B135BB" w:rsidRPr="006440E4" w:rsidRDefault="00B135BB" w:rsidP="00B135BB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 xml:space="preserve">9:30am – </w:t>
      </w:r>
      <w:r>
        <w:rPr>
          <w:rFonts w:ascii="Times New Roman" w:hAnsi="Times New Roman"/>
          <w:b/>
          <w:bCs/>
          <w:color w:val="282828"/>
          <w:sz w:val="21"/>
          <w:szCs w:val="21"/>
        </w:rPr>
        <w:t>1</w:t>
      </w: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>2:</w:t>
      </w:r>
      <w:r>
        <w:rPr>
          <w:rFonts w:ascii="Times New Roman" w:hAnsi="Times New Roman"/>
          <w:b/>
          <w:bCs/>
          <w:color w:val="282828"/>
          <w:sz w:val="21"/>
          <w:szCs w:val="21"/>
        </w:rPr>
        <w:t>3</w:t>
      </w: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>0pm</w:t>
      </w:r>
    </w:p>
    <w:p w14:paraId="0A496712" w14:textId="77777777" w:rsidR="00806750" w:rsidRPr="006440E4" w:rsidRDefault="00806750" w:rsidP="00806750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3D03C6AD" w14:textId="77777777" w:rsidR="00806750" w:rsidRPr="006440E4" w:rsidRDefault="00806750" w:rsidP="00806750">
      <w:pPr>
        <w:ind w:left="360"/>
        <w:rPr>
          <w:rFonts w:ascii="Times New Roman" w:hAnsi="Times New Roman"/>
          <w:color w:val="282828"/>
          <w:sz w:val="21"/>
          <w:szCs w:val="21"/>
        </w:rPr>
      </w:pP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>Location: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       </w:t>
      </w:r>
      <w:r w:rsidRPr="006440E4">
        <w:rPr>
          <w:rFonts w:ascii="Times New Roman" w:hAnsi="Times New Roman"/>
          <w:b/>
          <w:color w:val="282828"/>
          <w:sz w:val="21"/>
          <w:szCs w:val="21"/>
        </w:rPr>
        <w:t xml:space="preserve"> MaineHousing, 353 Water Street </w:t>
      </w: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>St, Augusta, ME 04333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. </w:t>
      </w:r>
    </w:p>
    <w:p w14:paraId="31B434B3" w14:textId="7C20DE42" w:rsidR="00806750" w:rsidRPr="00B135BB" w:rsidRDefault="00806750" w:rsidP="00B135BB">
      <w:pPr>
        <w:ind w:left="360"/>
        <w:rPr>
          <w:rFonts w:ascii="Times New Roman" w:hAnsi="Times New Roman"/>
          <w:color w:val="282828"/>
          <w:sz w:val="21"/>
          <w:szCs w:val="21"/>
        </w:rPr>
      </w:pPr>
      <w:r w:rsidRPr="006440E4">
        <w:rPr>
          <w:rFonts w:ascii="Times New Roman" w:hAnsi="Times New Roman"/>
          <w:color w:val="282828"/>
          <w:sz w:val="21"/>
          <w:szCs w:val="21"/>
        </w:rPr>
        <w:t>To by conference call, the toll-free number is</w:t>
      </w:r>
      <w:r>
        <w:rPr>
          <w:rFonts w:ascii="Times New Roman" w:hAnsi="Times New Roman"/>
          <w:color w:val="282828"/>
          <w:sz w:val="21"/>
          <w:szCs w:val="21"/>
        </w:rPr>
        <w:t>: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 </w:t>
      </w:r>
      <w:r w:rsidRPr="006440E4">
        <w:rPr>
          <w:rFonts w:ascii="Times New Roman" w:hAnsi="Times New Roman"/>
          <w:b/>
          <w:color w:val="282828"/>
          <w:sz w:val="21"/>
          <w:szCs w:val="21"/>
          <w:u w:val="single"/>
        </w:rPr>
        <w:t>1-866-316-1519</w:t>
      </w:r>
      <w:r w:rsidRPr="006440E4">
        <w:rPr>
          <w:rFonts w:ascii="Times New Roman" w:hAnsi="Times New Roman"/>
          <w:b/>
          <w:color w:val="282828"/>
          <w:sz w:val="21"/>
          <w:szCs w:val="21"/>
        </w:rPr>
        <w:t>.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   PASSCODE:  </w:t>
      </w:r>
      <w:r w:rsidRPr="006440E4">
        <w:rPr>
          <w:rFonts w:ascii="Times New Roman" w:hAnsi="Times New Roman"/>
          <w:b/>
          <w:bCs/>
          <w:color w:val="282828"/>
          <w:sz w:val="21"/>
          <w:szCs w:val="21"/>
          <w:u w:val="single"/>
        </w:rPr>
        <w:t>9284295#</w:t>
      </w:r>
    </w:p>
    <w:p w14:paraId="093718CA" w14:textId="77777777" w:rsidR="00D3041A" w:rsidRPr="006440E4" w:rsidRDefault="00D3041A" w:rsidP="00806750">
      <w:pPr>
        <w:ind w:left="360"/>
        <w:rPr>
          <w:rFonts w:ascii="Times New Roman" w:hAnsi="Times New Roman"/>
          <w:b/>
          <w:bCs/>
          <w:color w:val="282828"/>
          <w:sz w:val="21"/>
          <w:szCs w:val="21"/>
        </w:rPr>
      </w:pPr>
    </w:p>
    <w:p w14:paraId="1034A662" w14:textId="4141402B" w:rsidR="00D3041A" w:rsidRDefault="00D3041A" w:rsidP="00D3041A">
      <w:pPr>
        <w:tabs>
          <w:tab w:val="left" w:pos="1980"/>
        </w:tabs>
        <w:ind w:left="36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9:30-9:35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Introductions, additional i</w:t>
      </w: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tems for Agenda, review/accept Minutes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</w:p>
    <w:p w14:paraId="7F477FC5" w14:textId="77777777" w:rsidR="00B135BB" w:rsidRPr="00B135BB" w:rsidRDefault="00B135BB" w:rsidP="00D3041A">
      <w:pPr>
        <w:tabs>
          <w:tab w:val="left" w:pos="1980"/>
        </w:tabs>
        <w:ind w:left="360"/>
        <w:rPr>
          <w:rFonts w:ascii="Times New Roman" w:eastAsiaTheme="minorHAnsi" w:hAnsi="Times New Roman"/>
          <w:color w:val="282828"/>
          <w:sz w:val="8"/>
          <w:szCs w:val="8"/>
        </w:rPr>
      </w:pPr>
    </w:p>
    <w:p w14:paraId="4EDFBB58" w14:textId="31472EAB" w:rsidR="00D3041A" w:rsidRPr="00D3041A" w:rsidRDefault="00D3041A" w:rsidP="00D3041A">
      <w:pPr>
        <w:tabs>
          <w:tab w:val="left" w:pos="1980"/>
        </w:tabs>
        <w:ind w:left="36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9:35-10: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  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Brief Structured Reports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: </w:t>
      </w:r>
    </w:p>
    <w:p w14:paraId="6ECD0498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Maine Homeless Policy Committee – Cullen </w:t>
      </w:r>
    </w:p>
    <w:p w14:paraId="4A363CEB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State and Federal issues/Public Policy updates, state Legislation</w:t>
      </w:r>
    </w:p>
    <w:p w14:paraId="1DCBED66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By Name List Reports</w:t>
      </w:r>
    </w:p>
    <w:p w14:paraId="335F165B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Veterans</w:t>
      </w:r>
    </w:p>
    <w:p w14:paraId="61E972A7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LTS</w:t>
      </w:r>
    </w:p>
    <w:p w14:paraId="53E06974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Region I Report – Cheryl Harkins &amp; Donna Yellen</w:t>
      </w:r>
    </w:p>
    <w:p w14:paraId="633A597C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Region II Report – Cullen Ryan, Donna Kelley, and Elise Johansen </w:t>
      </w:r>
    </w:p>
    <w:p w14:paraId="5087DBCA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Region III Report – Josh D’Alessio, David McCluskey, &amp; Tracey Hair</w:t>
      </w:r>
    </w:p>
    <w:p w14:paraId="0707A3E3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MCoC Report – MCoC Chairs</w:t>
      </w:r>
    </w:p>
    <w:p w14:paraId="4B26E43A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Populations Reports</w:t>
      </w:r>
    </w:p>
    <w:p w14:paraId="2E0E57B8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Veterans</w:t>
      </w:r>
    </w:p>
    <w:p w14:paraId="7747EEBB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Individuals</w:t>
      </w:r>
    </w:p>
    <w:p w14:paraId="1D9E6150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Families</w:t>
      </w:r>
    </w:p>
    <w:p w14:paraId="60080AC2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Youth</w:t>
      </w:r>
    </w:p>
    <w:p w14:paraId="2F91A65E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Rental Subsidies Report</w:t>
      </w:r>
    </w:p>
    <w:p w14:paraId="01A84197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The Maine Shelter Network Report</w:t>
      </w:r>
    </w:p>
    <w:p w14:paraId="2EE8DE60" w14:textId="77777777" w:rsidR="00D3041A" w:rsidRPr="00D3041A" w:rsidRDefault="00D3041A" w:rsidP="00D3041A">
      <w:pPr>
        <w:ind w:left="2880"/>
        <w:contextualSpacing/>
        <w:rPr>
          <w:rFonts w:ascii="Times New Roman" w:eastAsiaTheme="minorHAnsi" w:hAnsi="Times New Roman"/>
          <w:color w:val="282828"/>
          <w:sz w:val="12"/>
          <w:szCs w:val="12"/>
        </w:rPr>
      </w:pPr>
    </w:p>
    <w:p w14:paraId="36A7DC46" w14:textId="4EC569DA" w:rsidR="00D3041A" w:rsidRPr="00D3041A" w:rsidRDefault="00D3041A" w:rsidP="00D1116F">
      <w:pPr>
        <w:tabs>
          <w:tab w:val="left" w:pos="3600"/>
        </w:tabs>
        <w:ind w:left="36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10: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0-1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25</w:t>
      </w:r>
      <w:r w:rsidR="00D1116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  <w:u w:val="single"/>
        </w:rPr>
        <w:t>DHHS Report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:</w:t>
      </w:r>
    </w:p>
    <w:p w14:paraId="60BA2EC6" w14:textId="77777777" w:rsidR="00D3041A" w:rsidRPr="00D3041A" w:rsidRDefault="00D3041A" w:rsidP="00D1116F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SAMHS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:  Sheldon Wheeler and Chet Barnes.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 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Primary focus:  Update on </w:t>
      </w:r>
      <w:r w:rsidRPr="00D3041A">
        <w:rPr>
          <w:rFonts w:ascii="Times New Roman" w:eastAsiaTheme="minorHAnsi" w:hAnsi="Times New Roman"/>
          <w:color w:val="282828"/>
          <w:sz w:val="22"/>
          <w:szCs w:val="22"/>
          <w:u w:val="single"/>
        </w:rPr>
        <w:t>PNMIs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, </w:t>
      </w:r>
      <w:r w:rsidRPr="00D3041A">
        <w:rPr>
          <w:rFonts w:ascii="Times New Roman" w:eastAsiaTheme="minorHAnsi" w:hAnsi="Times New Roman"/>
          <w:color w:val="282828"/>
          <w:sz w:val="22"/>
          <w:szCs w:val="22"/>
          <w:u w:val="single"/>
        </w:rPr>
        <w:t>BRAP,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and </w:t>
      </w:r>
      <w:r w:rsidRPr="00D3041A">
        <w:rPr>
          <w:rFonts w:ascii="Times New Roman" w:eastAsiaTheme="minorHAnsi" w:hAnsi="Times New Roman"/>
          <w:color w:val="282828"/>
          <w:sz w:val="22"/>
          <w:szCs w:val="22"/>
          <w:u w:val="single"/>
        </w:rPr>
        <w:t>PATH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.  </w:t>
      </w:r>
    </w:p>
    <w:p w14:paraId="61A15312" w14:textId="3927477A" w:rsidR="00D3041A" w:rsidRDefault="00D3041A" w:rsidP="00D1116F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OCFS: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 </w:t>
      </w:r>
      <w:bookmarkStart w:id="0" w:name="_Hlk2603948"/>
      <w:proofErr w:type="spellStart"/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Ellissa</w:t>
      </w:r>
      <w:proofErr w:type="spellEnd"/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Wynne</w:t>
      </w:r>
      <w:bookmarkEnd w:id="0"/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and/or Alice Preble.  Primary Focus:  Resources update around Youth Homelessness. </w:t>
      </w:r>
    </w:p>
    <w:p w14:paraId="32EDF46E" w14:textId="77777777" w:rsidR="00B135BB" w:rsidRPr="00B135BB" w:rsidRDefault="00B135BB" w:rsidP="00B135BB">
      <w:pPr>
        <w:ind w:left="3960"/>
        <w:contextualSpacing/>
        <w:rPr>
          <w:rFonts w:ascii="Times New Roman" w:eastAsiaTheme="minorHAnsi" w:hAnsi="Times New Roman"/>
          <w:color w:val="282828"/>
          <w:sz w:val="8"/>
          <w:szCs w:val="8"/>
        </w:rPr>
      </w:pPr>
    </w:p>
    <w:p w14:paraId="04FCBE06" w14:textId="2AC84C58" w:rsidR="00D3041A" w:rsidRDefault="00D3041A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25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-1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45</w:t>
      </w:r>
      <w:r w:rsidR="00D1116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MaineHousing Report: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  <w:r w:rsidR="005B2172">
        <w:rPr>
          <w:rFonts w:ascii="Times New Roman" w:eastAsiaTheme="minorHAnsi" w:hAnsi="Times New Roman"/>
          <w:color w:val="282828"/>
          <w:sz w:val="22"/>
          <w:szCs w:val="22"/>
        </w:rPr>
        <w:t xml:space="preserve"> Dan Brennan,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  <w:r w:rsidR="005B2172">
        <w:rPr>
          <w:rFonts w:ascii="Times New Roman" w:eastAsiaTheme="minorHAnsi" w:hAnsi="Times New Roman"/>
          <w:color w:val="282828"/>
          <w:sz w:val="22"/>
          <w:szCs w:val="22"/>
        </w:rPr>
        <w:t xml:space="preserve">Lauren Bustard, and Ruth </w:t>
      </w:r>
      <w:r w:rsidR="005B2172">
        <w:t>Lawson-</w:t>
      </w:r>
      <w:proofErr w:type="spellStart"/>
      <w:r w:rsidR="005B2172">
        <w:t>Stopps</w:t>
      </w:r>
      <w:proofErr w:type="spellEnd"/>
      <w:r w:rsidR="005B2172">
        <w:rPr>
          <w:rFonts w:ascii="Times New Roman" w:eastAsiaTheme="minorHAnsi" w:hAnsi="Times New Roman"/>
          <w:color w:val="282828"/>
          <w:sz w:val="22"/>
          <w:szCs w:val="22"/>
        </w:rPr>
        <w:t xml:space="preserve">. 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Discussion about how MH resources are working, and ideas for optimization:  ESHAP, HMIS, STEP, NFTF/Supportive Housing, LIHTC, and Section 8.  </w:t>
      </w:r>
    </w:p>
    <w:p w14:paraId="5AD04938" w14:textId="77777777" w:rsidR="00B135BB" w:rsidRPr="00B135BB" w:rsidRDefault="00B135BB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8"/>
          <w:szCs w:val="8"/>
        </w:rPr>
      </w:pPr>
    </w:p>
    <w:p w14:paraId="6F128F8B" w14:textId="09C1CF8E" w:rsidR="00D3041A" w:rsidRDefault="00D3041A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45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-1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0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Department of Corrections (DOC) Report: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 </w:t>
      </w:r>
      <w:r w:rsidR="005B2172">
        <w:rPr>
          <w:rFonts w:ascii="Times New Roman" w:eastAsiaTheme="minorHAnsi" w:hAnsi="Times New Roman"/>
          <w:color w:val="282828"/>
          <w:sz w:val="22"/>
          <w:szCs w:val="22"/>
        </w:rPr>
        <w:t>Commissioner Randall Liberty.  Review of steps taken to merge efforts to end and prevent homelessness.</w:t>
      </w:r>
      <w:bookmarkStart w:id="1" w:name="_GoBack"/>
      <w:bookmarkEnd w:id="1"/>
    </w:p>
    <w:p w14:paraId="3619BD82" w14:textId="77777777" w:rsidR="00D3041A" w:rsidRPr="00D3041A" w:rsidRDefault="00D3041A" w:rsidP="00D3041A">
      <w:pPr>
        <w:ind w:left="1440"/>
        <w:contextualSpacing/>
        <w:rPr>
          <w:rFonts w:ascii="Times New Roman" w:eastAsiaTheme="minorHAnsi" w:hAnsi="Times New Roman"/>
          <w:color w:val="282828"/>
          <w:sz w:val="8"/>
          <w:szCs w:val="8"/>
        </w:rPr>
      </w:pPr>
    </w:p>
    <w:p w14:paraId="32F6C869" w14:textId="608C49A9" w:rsidR="00D3041A" w:rsidRDefault="00D3041A" w:rsidP="00B135BB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0-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12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Major Problem-Solving Topic: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 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TBA</w:t>
      </w:r>
    </w:p>
    <w:p w14:paraId="00F2BA68" w14:textId="77777777" w:rsidR="00B135BB" w:rsidRPr="00B135BB" w:rsidRDefault="00B135BB" w:rsidP="00B135BB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color w:val="282828"/>
          <w:sz w:val="8"/>
          <w:szCs w:val="8"/>
        </w:rPr>
      </w:pPr>
    </w:p>
    <w:p w14:paraId="5CB7E011" w14:textId="77777777" w:rsidR="00B135BB" w:rsidRDefault="00B135BB" w:rsidP="00B135BB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12:00-12:15</w:t>
      </w:r>
      <w:r w:rsidRPr="00B135BB">
        <w:rPr>
          <w:rFonts w:ascii="Times New Roman" w:eastAsiaTheme="minorHAnsi" w:hAnsi="Times New Roman"/>
          <w:bCs/>
          <w:color w:val="282828"/>
          <w:sz w:val="22"/>
          <w:szCs w:val="22"/>
        </w:rPr>
        <w:t xml:space="preserve"> </w:t>
      </w:r>
      <w:r w:rsidRPr="00B135BB">
        <w:rPr>
          <w:rFonts w:ascii="Times New Roman" w:eastAsiaTheme="minorHAnsi" w:hAnsi="Times New Roman"/>
          <w:bCs/>
          <w:color w:val="282828"/>
          <w:sz w:val="22"/>
          <w:szCs w:val="22"/>
        </w:rPr>
        <w:tab/>
      </w:r>
      <w:r w:rsidRP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New Topic(s) from Regional Homeless Councils</w:t>
      </w:r>
    </w:p>
    <w:p w14:paraId="71AF8D5A" w14:textId="7AE5CB5E" w:rsidR="00B135BB" w:rsidRPr="00B135BB" w:rsidRDefault="00B135BB" w:rsidP="00B135BB">
      <w:pPr>
        <w:tabs>
          <w:tab w:val="left" w:pos="2160"/>
        </w:tabs>
        <w:ind w:left="3600" w:hanging="1620"/>
        <w:rPr>
          <w:rFonts w:ascii="Times New Roman" w:eastAsiaTheme="minorHAnsi" w:hAnsi="Times New Roman"/>
          <w:bCs/>
          <w:color w:val="282828"/>
          <w:sz w:val="8"/>
          <w:szCs w:val="8"/>
        </w:rPr>
      </w:pPr>
      <w:r w:rsidRPr="00B135BB">
        <w:rPr>
          <w:rFonts w:ascii="Times New Roman" w:eastAsiaTheme="minorHAnsi" w:hAnsi="Times New Roman"/>
          <w:b/>
          <w:bCs/>
          <w:color w:val="282828"/>
          <w:sz w:val="8"/>
          <w:szCs w:val="8"/>
        </w:rPr>
        <w:tab/>
      </w:r>
    </w:p>
    <w:p w14:paraId="407342DB" w14:textId="73E267E2" w:rsidR="00D3041A" w:rsidRPr="00D3041A" w:rsidRDefault="00D3041A" w:rsidP="00D3041A">
      <w:pPr>
        <w:tabs>
          <w:tab w:val="left" w:pos="1980"/>
        </w:tabs>
        <w:ind w:left="360"/>
        <w:rPr>
          <w:rFonts w:ascii="Times New Roman" w:eastAsiaTheme="minorHAnsi" w:hAnsi="Times New Roman"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2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15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-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12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27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ab/>
        <w:t>Other Business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</w:p>
    <w:p w14:paraId="20D895D1" w14:textId="77777777" w:rsidR="00D3041A" w:rsidRPr="00D3041A" w:rsidRDefault="00D3041A" w:rsidP="00D1116F">
      <w:pPr>
        <w:numPr>
          <w:ilvl w:val="1"/>
          <w:numId w:val="9"/>
        </w:num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Messaging</w:t>
      </w:r>
    </w:p>
    <w:p w14:paraId="2FF826A1" w14:textId="77777777" w:rsidR="00D3041A" w:rsidRPr="00D3041A" w:rsidRDefault="00D3041A" w:rsidP="00D1116F">
      <w:pPr>
        <w:numPr>
          <w:ilvl w:val="1"/>
          <w:numId w:val="9"/>
        </w:num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Quarterly press release topic </w:t>
      </w:r>
    </w:p>
    <w:p w14:paraId="5DEEAEB3" w14:textId="77777777" w:rsidR="00D3041A" w:rsidRPr="00D3041A" w:rsidRDefault="00D3041A" w:rsidP="00D1116F">
      <w:pPr>
        <w:numPr>
          <w:ilvl w:val="1"/>
          <w:numId w:val="9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Next agenda</w:t>
      </w:r>
    </w:p>
    <w:p w14:paraId="28B0FC6B" w14:textId="77777777" w:rsidR="00D3041A" w:rsidRPr="00D3041A" w:rsidRDefault="00D3041A" w:rsidP="00D3041A">
      <w:pPr>
        <w:rPr>
          <w:rFonts w:ascii="Times New Roman" w:eastAsiaTheme="minorHAnsi" w:hAnsi="Times New Roman"/>
          <w:b/>
          <w:bCs/>
          <w:color w:val="282828"/>
          <w:sz w:val="8"/>
          <w:szCs w:val="8"/>
          <w:u w:val="single"/>
        </w:rPr>
      </w:pPr>
    </w:p>
    <w:p w14:paraId="28D06439" w14:textId="67813714" w:rsidR="00D3041A" w:rsidRPr="00D3041A" w:rsidRDefault="00D3041A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2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: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27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-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2: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3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0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ab/>
        <w:t>Wrap up &amp; Adjourn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</w:p>
    <w:p w14:paraId="5DA19FE5" w14:textId="77777777" w:rsidR="00D3041A" w:rsidRPr="00D3041A" w:rsidRDefault="00D3041A" w:rsidP="00D3041A">
      <w:pPr>
        <w:ind w:left="360"/>
        <w:rPr>
          <w:rFonts w:ascii="Times New Roman" w:eastAsiaTheme="minorHAnsi" w:hAnsi="Times New Roman"/>
          <w:b/>
          <w:bCs/>
          <w:color w:val="282828"/>
          <w:sz w:val="8"/>
          <w:szCs w:val="8"/>
        </w:rPr>
      </w:pPr>
    </w:p>
    <w:p w14:paraId="1C7FEF15" w14:textId="77777777" w:rsidR="00D3041A" w:rsidRPr="00D3041A" w:rsidRDefault="00D3041A" w:rsidP="00D3041A">
      <w:pPr>
        <w:ind w:left="360"/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</w:p>
    <w:p w14:paraId="7303B8C4" w14:textId="37FC68CF" w:rsidR="00D3041A" w:rsidRPr="00D3041A" w:rsidRDefault="00D3041A" w:rsidP="00D1116F">
      <w:pPr>
        <w:ind w:left="2340"/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Next meeting </w:t>
      </w:r>
      <w:r w:rsid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May 13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, 2019 – MaineHousing 353 Water Street Augusta, Maine</w:t>
      </w:r>
    </w:p>
    <w:p w14:paraId="0BE3C19C" w14:textId="20F3844D" w:rsidR="008E30F0" w:rsidRPr="00AA4768" w:rsidRDefault="00D3041A" w:rsidP="00D1116F">
      <w:pPr>
        <w:ind w:left="2430"/>
        <w:jc w:val="center"/>
        <w:rPr>
          <w:rFonts w:ascii="Times New Roman" w:hAnsi="Times New Roman"/>
          <w:sz w:val="22"/>
          <w:szCs w:val="22"/>
        </w:rPr>
      </w:pP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(SHC meets regularly the second Tuesday of each month 9:30am-</w:t>
      </w:r>
      <w:r w:rsidR="00B135BB">
        <w:rPr>
          <w:rFonts w:ascii="Times New Roman" w:eastAsiaTheme="minorHAnsi" w:hAnsi="Times New Roman"/>
          <w:bCs/>
          <w:color w:val="282828"/>
          <w:sz w:val="22"/>
          <w:szCs w:val="22"/>
        </w:rPr>
        <w:t>1</w:t>
      </w: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2:</w:t>
      </w:r>
      <w:r w:rsidR="00B135BB">
        <w:rPr>
          <w:rFonts w:ascii="Times New Roman" w:eastAsiaTheme="minorHAnsi" w:hAnsi="Times New Roman"/>
          <w:bCs/>
          <w:color w:val="282828"/>
          <w:sz w:val="22"/>
          <w:szCs w:val="22"/>
        </w:rPr>
        <w:t>3</w:t>
      </w: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0pm)</w:t>
      </w:r>
      <w:r w:rsidR="00D1116F" w:rsidRPr="00AA4768">
        <w:rPr>
          <w:rFonts w:ascii="Times New Roman" w:hAnsi="Times New Roman"/>
          <w:sz w:val="22"/>
          <w:szCs w:val="22"/>
        </w:rPr>
        <w:t xml:space="preserve"> </w:t>
      </w:r>
    </w:p>
    <w:sectPr w:rsidR="008E30F0" w:rsidRPr="00AA4768" w:rsidSect="00D1116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D627" w14:textId="77777777" w:rsidR="006624AE" w:rsidRDefault="006624AE">
      <w:r>
        <w:separator/>
      </w:r>
    </w:p>
  </w:endnote>
  <w:endnote w:type="continuationSeparator" w:id="0">
    <w:p w14:paraId="3930B489" w14:textId="77777777" w:rsidR="006624AE" w:rsidRDefault="006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D86B" w14:textId="62ABFAF1" w:rsidR="00D77782" w:rsidRDefault="00D77782" w:rsidP="00D77782">
    <w:pPr>
      <w:jc w:val="center"/>
      <w:rPr>
        <w:rFonts w:ascii="Times New Roman" w:hAnsi="Times New Roman"/>
        <w:i/>
        <w:color w:val="282828"/>
        <w:sz w:val="20"/>
        <w:szCs w:val="20"/>
      </w:rPr>
    </w:pPr>
    <w:r w:rsidRPr="00D77782">
      <w:rPr>
        <w:rFonts w:ascii="Times New Roman" w:hAnsi="Times New Roman"/>
        <w:i/>
        <w:color w:val="282828"/>
        <w:sz w:val="20"/>
        <w:szCs w:val="20"/>
      </w:rPr>
      <w:t>Developing policies and strategies so that everyone is pushing in the same direction to end and prevent homelessness in Maine</w:t>
    </w:r>
  </w:p>
  <w:p w14:paraId="7AC6CE8E" w14:textId="149371DE" w:rsidR="003D4DB3" w:rsidRPr="00D77782" w:rsidRDefault="006624AE" w:rsidP="00D77782">
    <w:pPr>
      <w:jc w:val="center"/>
      <w:rPr>
        <w:rFonts w:ascii="Times New Roman" w:hAnsi="Times New Roman"/>
        <w:i/>
        <w:color w:val="282828"/>
        <w:sz w:val="20"/>
        <w:szCs w:val="20"/>
      </w:rPr>
    </w:pPr>
    <w:hyperlink r:id="rId1" w:history="1">
      <w:r w:rsidR="003D4DB3" w:rsidRPr="00C8269D">
        <w:rPr>
          <w:rStyle w:val="Hyperlink"/>
          <w:rFonts w:ascii="Times New Roman" w:hAnsi="Times New Roman"/>
          <w:i/>
          <w:sz w:val="20"/>
          <w:szCs w:val="20"/>
        </w:rPr>
        <w:t>www.maineshc.org</w:t>
      </w:r>
    </w:hyperlink>
    <w:r w:rsidR="003D4DB3">
      <w:rPr>
        <w:rFonts w:ascii="Times New Roman" w:hAnsi="Times New Roman"/>
        <w:i/>
        <w:color w:val="282828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BBB3" w14:textId="32797C0E" w:rsidR="007B38DC" w:rsidRPr="00D77782" w:rsidRDefault="00D77782" w:rsidP="00D77782">
    <w:pPr>
      <w:jc w:val="center"/>
      <w:rPr>
        <w:rFonts w:ascii="Times New Roman" w:hAnsi="Times New Roman"/>
        <w:color w:val="282828"/>
      </w:rPr>
    </w:pPr>
    <w:r>
      <w:rPr>
        <w:rFonts w:ascii="Times New Roman" w:hAnsi="Times New Roman"/>
        <w:color w:val="282828"/>
        <w:sz w:val="32"/>
        <w:szCs w:val="32"/>
      </w:rPr>
      <w:t>Statewide Homeless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1E18" w14:textId="77777777" w:rsidR="006624AE" w:rsidRDefault="006624AE">
      <w:r>
        <w:separator/>
      </w:r>
    </w:p>
  </w:footnote>
  <w:footnote w:type="continuationSeparator" w:id="0">
    <w:p w14:paraId="2EE3B40F" w14:textId="77777777" w:rsidR="006624AE" w:rsidRDefault="0066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640A" w14:textId="453415DE" w:rsidR="00D77782" w:rsidRDefault="00D77782" w:rsidP="006440E4">
    <w:pPr>
      <w:ind w:left="2340"/>
      <w:jc w:val="center"/>
      <w:rPr>
        <w:rFonts w:ascii="Times New Roman" w:hAnsi="Times New Roman"/>
        <w:b/>
        <w:i/>
        <w:color w:val="282828"/>
        <w:sz w:val="32"/>
        <w:szCs w:val="32"/>
      </w:rPr>
    </w:pPr>
    <w:r w:rsidRPr="00D6646E">
      <w:rPr>
        <w:rFonts w:ascii="Times New Roman" w:hAnsi="Times New Roman"/>
        <w:b/>
        <w:i/>
        <w:color w:val="282828"/>
        <w:sz w:val="32"/>
        <w:szCs w:val="32"/>
      </w:rPr>
      <w:t>Statewide Homeless Council</w:t>
    </w:r>
  </w:p>
  <w:p w14:paraId="7A37B76E" w14:textId="77777777" w:rsidR="00D1116F" w:rsidRPr="00D1116F" w:rsidRDefault="00D1116F" w:rsidP="006440E4">
    <w:pPr>
      <w:ind w:left="2340"/>
      <w:jc w:val="center"/>
      <w:rPr>
        <w:b/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5077" w14:textId="690B8A09" w:rsidR="007B38DC" w:rsidRPr="00F43575" w:rsidRDefault="009644ED" w:rsidP="009644ED">
    <w:pPr>
      <w:jc w:val="center"/>
      <w:rPr>
        <w:rFonts w:ascii="Times New Roman" w:hAnsi="Times New Roman"/>
        <w:color w:val="282828"/>
      </w:rPr>
    </w:pPr>
    <w:r>
      <w:rPr>
        <w:rFonts w:ascii="Times New Roman" w:hAnsi="Times New Roman"/>
        <w:color w:val="282828"/>
        <w:sz w:val="32"/>
        <w:szCs w:val="32"/>
      </w:rPr>
      <w:t>Statewide Homeless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65A"/>
    <w:multiLevelType w:val="hybridMultilevel"/>
    <w:tmpl w:val="9814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3856"/>
    <w:multiLevelType w:val="hybridMultilevel"/>
    <w:tmpl w:val="CAF0C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3A1B"/>
    <w:multiLevelType w:val="hybridMultilevel"/>
    <w:tmpl w:val="CDC0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19EA"/>
    <w:multiLevelType w:val="hybridMultilevel"/>
    <w:tmpl w:val="7786D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11A"/>
    <w:multiLevelType w:val="hybridMultilevel"/>
    <w:tmpl w:val="0F847DC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12F7"/>
    <w:multiLevelType w:val="hybridMultilevel"/>
    <w:tmpl w:val="5E2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7E"/>
    <w:rsid w:val="000B2529"/>
    <w:rsid w:val="000C343B"/>
    <w:rsid w:val="000D7004"/>
    <w:rsid w:val="0012363C"/>
    <w:rsid w:val="001861C4"/>
    <w:rsid w:val="001B417F"/>
    <w:rsid w:val="001E5B2B"/>
    <w:rsid w:val="001F0A62"/>
    <w:rsid w:val="0022538A"/>
    <w:rsid w:val="00273B08"/>
    <w:rsid w:val="00304F91"/>
    <w:rsid w:val="00305D1C"/>
    <w:rsid w:val="00314EA2"/>
    <w:rsid w:val="0033243F"/>
    <w:rsid w:val="00334559"/>
    <w:rsid w:val="0035621A"/>
    <w:rsid w:val="003A7CB0"/>
    <w:rsid w:val="003D4DB3"/>
    <w:rsid w:val="003F1920"/>
    <w:rsid w:val="004322E8"/>
    <w:rsid w:val="00474AB6"/>
    <w:rsid w:val="00487189"/>
    <w:rsid w:val="004B1FE6"/>
    <w:rsid w:val="004D38DF"/>
    <w:rsid w:val="00513056"/>
    <w:rsid w:val="00562C47"/>
    <w:rsid w:val="00573C7F"/>
    <w:rsid w:val="005868EF"/>
    <w:rsid w:val="005B2172"/>
    <w:rsid w:val="005C00B7"/>
    <w:rsid w:val="00623403"/>
    <w:rsid w:val="006440E4"/>
    <w:rsid w:val="006624AE"/>
    <w:rsid w:val="00697704"/>
    <w:rsid w:val="006F092F"/>
    <w:rsid w:val="00717FCD"/>
    <w:rsid w:val="00743CDB"/>
    <w:rsid w:val="00747EBB"/>
    <w:rsid w:val="007B38DC"/>
    <w:rsid w:val="007C1029"/>
    <w:rsid w:val="007E6E10"/>
    <w:rsid w:val="00806750"/>
    <w:rsid w:val="0085288C"/>
    <w:rsid w:val="008714E9"/>
    <w:rsid w:val="008A28BA"/>
    <w:rsid w:val="008E30F0"/>
    <w:rsid w:val="00900161"/>
    <w:rsid w:val="0092574F"/>
    <w:rsid w:val="00925923"/>
    <w:rsid w:val="00930236"/>
    <w:rsid w:val="00952AE3"/>
    <w:rsid w:val="009644ED"/>
    <w:rsid w:val="00990985"/>
    <w:rsid w:val="009B5732"/>
    <w:rsid w:val="00A14187"/>
    <w:rsid w:val="00AA4768"/>
    <w:rsid w:val="00AC6559"/>
    <w:rsid w:val="00AE40A4"/>
    <w:rsid w:val="00AF5BC1"/>
    <w:rsid w:val="00B135BB"/>
    <w:rsid w:val="00B138F3"/>
    <w:rsid w:val="00B26FDA"/>
    <w:rsid w:val="00B34497"/>
    <w:rsid w:val="00B452EA"/>
    <w:rsid w:val="00C340BB"/>
    <w:rsid w:val="00C83B0B"/>
    <w:rsid w:val="00CB4C9C"/>
    <w:rsid w:val="00CC45FC"/>
    <w:rsid w:val="00D00F8E"/>
    <w:rsid w:val="00D0330F"/>
    <w:rsid w:val="00D1116F"/>
    <w:rsid w:val="00D3041A"/>
    <w:rsid w:val="00D6646E"/>
    <w:rsid w:val="00D77782"/>
    <w:rsid w:val="00D81594"/>
    <w:rsid w:val="00DE1913"/>
    <w:rsid w:val="00E31885"/>
    <w:rsid w:val="00E4597E"/>
    <w:rsid w:val="00E5057E"/>
    <w:rsid w:val="00E91CA6"/>
    <w:rsid w:val="00EF4671"/>
    <w:rsid w:val="00F43575"/>
    <w:rsid w:val="00F62C8E"/>
    <w:rsid w:val="00F637A1"/>
    <w:rsid w:val="00FD1FF7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4DB26"/>
  <w15:docId w15:val="{EEF28253-B651-4333-A4D7-94707DD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7E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shc.org" TargetMode="Externa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3e9bd8be393ff6a6cb41a115150ac81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3d3b427afc26b18f2b328c0d098cd22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5B446-0B81-427B-8160-C605CBA0C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EEA92-7551-4509-B74B-F82875C2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3DBB4-87D8-4961-A4C9-B2D7F9738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Barr</dc:creator>
  <cp:keywords/>
  <dc:description/>
  <cp:lastModifiedBy>Cullen Ryan</cp:lastModifiedBy>
  <cp:revision>3</cp:revision>
  <cp:lastPrinted>2016-09-09T19:35:00Z</cp:lastPrinted>
  <dcterms:created xsi:type="dcterms:W3CDTF">2019-03-04T20:24:00Z</dcterms:created>
  <dcterms:modified xsi:type="dcterms:W3CDTF">2019-03-07T22:52:00Z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  <property fmtid="{D5CDD505-2E9C-101B-9397-08002B2CF9AE}" pid="3" name="AuthorIds_UIVersion_512">
    <vt:lpwstr>17</vt:lpwstr>
  </property>
</Properties>
</file>