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E0E6F" w14:textId="77777777" w:rsidR="00AA4768" w:rsidRPr="00AA4768" w:rsidRDefault="00AA4768" w:rsidP="003D4DB3">
      <w:pPr>
        <w:framePr w:w="2313" w:h="12784" w:hRule="exact" w:hSpace="288" w:wrap="around" w:vAnchor="text" w:hAnchor="page" w:x="523" w:y="8"/>
        <w:shd w:val="solid" w:color="FFFFFF" w:fill="FFFFFF"/>
        <w:tabs>
          <w:tab w:val="left" w:pos="0"/>
        </w:tabs>
        <w:spacing w:after="1"/>
        <w:rPr>
          <w:rFonts w:ascii="Times New Roman" w:hAnsi="Times New Roman"/>
          <w:b/>
          <w:sz w:val="12"/>
          <w:szCs w:val="12"/>
        </w:rPr>
      </w:pPr>
    </w:p>
    <w:p w14:paraId="4F8DBA78" w14:textId="77777777" w:rsidR="00573C7F" w:rsidRDefault="00573C7F" w:rsidP="003D4DB3">
      <w:pPr>
        <w:framePr w:w="2313" w:h="12784" w:hRule="exact" w:hSpace="288" w:wrap="around" w:vAnchor="text" w:hAnchor="page" w:x="523" w:y="8"/>
        <w:shd w:val="solid" w:color="FFFFFF" w:fill="FFFFFF"/>
        <w:tabs>
          <w:tab w:val="left" w:pos="0"/>
        </w:tabs>
        <w:spacing w:after="1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082C8A86" w14:textId="517D50B3" w:rsidR="00AA4768" w:rsidRPr="00AA4768" w:rsidRDefault="00AA4768" w:rsidP="003D4DB3">
      <w:pPr>
        <w:framePr w:w="2313" w:h="12784" w:hRule="exact" w:hSpace="288" w:wrap="around" w:vAnchor="text" w:hAnchor="page" w:x="523" w:y="8"/>
        <w:shd w:val="solid" w:color="FFFFFF" w:fill="FFFFFF"/>
        <w:tabs>
          <w:tab w:val="left" w:pos="0"/>
        </w:tabs>
        <w:spacing w:after="1"/>
        <w:rPr>
          <w:rFonts w:ascii="Times New Roman" w:hAnsi="Times New Roman"/>
          <w:b/>
          <w:i/>
          <w:sz w:val="20"/>
          <w:szCs w:val="20"/>
        </w:rPr>
      </w:pPr>
      <w:r w:rsidRPr="00E31885">
        <w:rPr>
          <w:rFonts w:ascii="Times New Roman" w:hAnsi="Times New Roman"/>
          <w:b/>
          <w:i/>
          <w:sz w:val="20"/>
          <w:szCs w:val="20"/>
          <w:u w:val="single"/>
        </w:rPr>
        <w:t>SHC Members</w:t>
      </w:r>
      <w:r w:rsidR="00E31885" w:rsidRPr="00E31885">
        <w:rPr>
          <w:rFonts w:ascii="Times New Roman" w:hAnsi="Times New Roman"/>
          <w:b/>
          <w:i/>
          <w:sz w:val="20"/>
          <w:szCs w:val="20"/>
          <w:u w:val="single"/>
        </w:rPr>
        <w:t>hip</w:t>
      </w:r>
      <w:r w:rsidR="003D4DB3">
        <w:rPr>
          <w:rFonts w:ascii="Times New Roman" w:hAnsi="Times New Roman"/>
          <w:b/>
          <w:i/>
          <w:sz w:val="20"/>
          <w:szCs w:val="20"/>
        </w:rPr>
        <w:t>:</w:t>
      </w:r>
    </w:p>
    <w:p w14:paraId="2FCAF41F" w14:textId="77777777" w:rsidR="00AA4768" w:rsidRPr="00573C7F" w:rsidRDefault="00AA4768" w:rsidP="003D4DB3">
      <w:pPr>
        <w:framePr w:w="2313" w:h="12784" w:hRule="exact" w:hSpace="288" w:wrap="around" w:vAnchor="text" w:hAnchor="page" w:x="523" w:y="8"/>
        <w:spacing w:after="1"/>
        <w:rPr>
          <w:rFonts w:ascii="Times New Roman" w:hAnsi="Times New Roman"/>
          <w:b/>
          <w:i/>
          <w:sz w:val="20"/>
          <w:szCs w:val="20"/>
        </w:rPr>
      </w:pPr>
    </w:p>
    <w:p w14:paraId="18042101" w14:textId="2CCCC84F" w:rsidR="00AA4768" w:rsidRPr="000D7004" w:rsidRDefault="00AA4768" w:rsidP="000D7004">
      <w:pPr>
        <w:framePr w:w="2313" w:h="12784" w:hRule="exact" w:hSpace="288" w:wrap="around" w:vAnchor="text" w:hAnchor="page" w:x="523" w:y="8"/>
        <w:spacing w:after="1"/>
        <w:rPr>
          <w:rFonts w:ascii="Times New Roman" w:hAnsi="Times New Roman"/>
          <w:i/>
          <w:sz w:val="20"/>
          <w:szCs w:val="20"/>
        </w:rPr>
      </w:pPr>
      <w:r w:rsidRPr="000D7004">
        <w:rPr>
          <w:rFonts w:ascii="Times New Roman" w:hAnsi="Times New Roman"/>
          <w:i/>
          <w:sz w:val="20"/>
          <w:szCs w:val="20"/>
        </w:rPr>
        <w:t>MaineHousing</w:t>
      </w:r>
    </w:p>
    <w:p w14:paraId="4D36C9EE" w14:textId="77777777" w:rsidR="00AA4768" w:rsidRPr="00AA4768" w:rsidRDefault="00AA4768" w:rsidP="003D4DB3">
      <w:pPr>
        <w:framePr w:w="2313" w:h="12784" w:hRule="exact" w:hSpace="288" w:wrap="around" w:vAnchor="text" w:hAnchor="page" w:x="523" w:y="8"/>
        <w:spacing w:after="1"/>
        <w:rPr>
          <w:rFonts w:ascii="Times New Roman" w:hAnsi="Times New Roman"/>
          <w:i/>
          <w:sz w:val="20"/>
          <w:szCs w:val="20"/>
        </w:rPr>
      </w:pPr>
    </w:p>
    <w:p w14:paraId="472D5AA3" w14:textId="0FF602EC" w:rsidR="00AA4768" w:rsidRPr="000D7004" w:rsidRDefault="00AA4768" w:rsidP="000D7004">
      <w:pPr>
        <w:framePr w:w="2313" w:h="12784" w:hRule="exact" w:hSpace="288" w:wrap="around" w:vAnchor="text" w:hAnchor="page" w:x="523" w:y="8"/>
        <w:spacing w:after="1"/>
        <w:rPr>
          <w:rFonts w:ascii="Times New Roman" w:hAnsi="Times New Roman"/>
          <w:i/>
          <w:sz w:val="20"/>
          <w:szCs w:val="20"/>
        </w:rPr>
      </w:pPr>
      <w:r w:rsidRPr="000D7004">
        <w:rPr>
          <w:rFonts w:ascii="Times New Roman" w:hAnsi="Times New Roman"/>
          <w:i/>
          <w:sz w:val="20"/>
          <w:szCs w:val="20"/>
        </w:rPr>
        <w:t>Maine Department of Health &amp; Human Services</w:t>
      </w:r>
      <w:r w:rsidR="003D4DB3" w:rsidRPr="000D7004">
        <w:rPr>
          <w:rFonts w:ascii="Times New Roman" w:hAnsi="Times New Roman"/>
          <w:i/>
          <w:sz w:val="20"/>
          <w:szCs w:val="20"/>
        </w:rPr>
        <w:t>:</w:t>
      </w:r>
    </w:p>
    <w:p w14:paraId="6BDAD865" w14:textId="77777777" w:rsidR="00305D1C" w:rsidRPr="00573C7F" w:rsidRDefault="00305D1C" w:rsidP="00305D1C">
      <w:pPr>
        <w:pStyle w:val="ListParagraph"/>
        <w:framePr w:w="2313" w:h="12784" w:hRule="exact" w:hSpace="288" w:wrap="around" w:vAnchor="text" w:hAnchor="page" w:x="523" w:y="8"/>
        <w:spacing w:after="1"/>
        <w:ind w:left="180"/>
        <w:rPr>
          <w:rFonts w:ascii="Times New Roman" w:hAnsi="Times New Roman"/>
          <w:i/>
          <w:sz w:val="20"/>
          <w:szCs w:val="20"/>
        </w:rPr>
      </w:pPr>
    </w:p>
    <w:p w14:paraId="652AB1FE" w14:textId="6D483927" w:rsidR="00AA4768" w:rsidRDefault="00AA4768" w:rsidP="003D4DB3">
      <w:pPr>
        <w:pStyle w:val="ListParagraph"/>
        <w:framePr w:w="2313" w:h="12784" w:hRule="exact" w:hSpace="288" w:wrap="around" w:vAnchor="text" w:hAnchor="page" w:x="523" w:y="8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Substance Abuse and Mental Health Services (</w:t>
      </w:r>
      <w:r w:rsidRPr="00AA4768">
        <w:rPr>
          <w:rFonts w:ascii="Times New Roman" w:hAnsi="Times New Roman"/>
          <w:i/>
          <w:sz w:val="20"/>
          <w:szCs w:val="20"/>
        </w:rPr>
        <w:t>SAMHS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6C57E04" w14:textId="77777777" w:rsidR="00573C7F" w:rsidRPr="00AA4768" w:rsidRDefault="00573C7F" w:rsidP="00573C7F">
      <w:pPr>
        <w:pStyle w:val="ListParagraph"/>
        <w:framePr w:w="2313" w:h="12784" w:hRule="exact" w:hSpace="288" w:wrap="around" w:vAnchor="text" w:hAnchor="page" w:x="523" w:y="8"/>
        <w:spacing w:after="1"/>
        <w:ind w:left="450"/>
        <w:rPr>
          <w:rFonts w:ascii="Times New Roman" w:hAnsi="Times New Roman"/>
          <w:i/>
          <w:sz w:val="20"/>
          <w:szCs w:val="20"/>
        </w:rPr>
      </w:pPr>
    </w:p>
    <w:p w14:paraId="5BD55FFE" w14:textId="1A8CB213" w:rsidR="00AA4768" w:rsidRPr="00AA4768" w:rsidRDefault="00AA4768" w:rsidP="003D4DB3">
      <w:pPr>
        <w:pStyle w:val="ListParagraph"/>
        <w:framePr w:w="2313" w:h="12784" w:hRule="exact" w:hSpace="288" w:wrap="around" w:vAnchor="text" w:hAnchor="page" w:x="523" w:y="8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Office of Child and Family Services (</w:t>
      </w:r>
      <w:r w:rsidRPr="00AA4768">
        <w:rPr>
          <w:rFonts w:ascii="Times New Roman" w:hAnsi="Times New Roman"/>
          <w:i/>
          <w:sz w:val="20"/>
          <w:szCs w:val="20"/>
        </w:rPr>
        <w:t>OCFS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1564F926" w14:textId="77777777" w:rsidR="00AA4768" w:rsidRPr="00AA4768" w:rsidRDefault="00AA4768" w:rsidP="003D4DB3">
      <w:pPr>
        <w:framePr w:w="2313" w:h="12784" w:hRule="exact" w:hSpace="288" w:wrap="around" w:vAnchor="text" w:hAnchor="page" w:x="523" w:y="8"/>
        <w:spacing w:after="1"/>
        <w:rPr>
          <w:rFonts w:ascii="Times New Roman" w:hAnsi="Times New Roman"/>
          <w:i/>
          <w:sz w:val="20"/>
          <w:szCs w:val="20"/>
        </w:rPr>
      </w:pPr>
    </w:p>
    <w:p w14:paraId="5725AC8D" w14:textId="07B5C9F1" w:rsidR="00AA4768" w:rsidRPr="000D7004" w:rsidRDefault="00990985" w:rsidP="000D7004">
      <w:pPr>
        <w:framePr w:w="2313" w:h="12784" w:hRule="exact" w:hSpace="288" w:wrap="around" w:vAnchor="text" w:hAnchor="page" w:x="523" w:y="8"/>
        <w:spacing w:after="1"/>
        <w:rPr>
          <w:rFonts w:ascii="Times New Roman" w:hAnsi="Times New Roman"/>
          <w:i/>
          <w:sz w:val="20"/>
          <w:szCs w:val="20"/>
        </w:rPr>
      </w:pPr>
      <w:r w:rsidRPr="000D7004">
        <w:rPr>
          <w:rFonts w:ascii="Times New Roman" w:hAnsi="Times New Roman"/>
          <w:i/>
          <w:sz w:val="20"/>
          <w:szCs w:val="20"/>
        </w:rPr>
        <w:t xml:space="preserve">Maine </w:t>
      </w:r>
      <w:r w:rsidR="00AA4768" w:rsidRPr="000D7004">
        <w:rPr>
          <w:rFonts w:ascii="Times New Roman" w:hAnsi="Times New Roman"/>
          <w:i/>
          <w:sz w:val="20"/>
          <w:szCs w:val="20"/>
        </w:rPr>
        <w:t>Department of Corrections (DOC)</w:t>
      </w:r>
    </w:p>
    <w:p w14:paraId="663E5F44" w14:textId="77777777" w:rsidR="00AA4768" w:rsidRPr="00AA4768" w:rsidRDefault="00AA4768" w:rsidP="003D4DB3">
      <w:pPr>
        <w:framePr w:w="2313" w:h="12784" w:hRule="exact" w:hSpace="288" w:wrap="around" w:vAnchor="text" w:hAnchor="page" w:x="523" w:y="8"/>
        <w:spacing w:after="1"/>
        <w:rPr>
          <w:rFonts w:ascii="Times New Roman" w:hAnsi="Times New Roman"/>
          <w:i/>
          <w:sz w:val="20"/>
          <w:szCs w:val="20"/>
        </w:rPr>
      </w:pPr>
    </w:p>
    <w:p w14:paraId="69ECADB1" w14:textId="29173C60" w:rsidR="00AA4768" w:rsidRPr="000D7004" w:rsidRDefault="00990985" w:rsidP="000D7004">
      <w:pPr>
        <w:framePr w:w="2313" w:h="12784" w:hRule="exact" w:hSpace="288" w:wrap="around" w:vAnchor="text" w:hAnchor="page" w:x="523" w:y="8"/>
        <w:spacing w:after="1"/>
        <w:rPr>
          <w:rFonts w:ascii="Times New Roman" w:hAnsi="Times New Roman"/>
          <w:i/>
          <w:sz w:val="20"/>
          <w:szCs w:val="20"/>
        </w:rPr>
      </w:pPr>
      <w:r w:rsidRPr="000D7004">
        <w:rPr>
          <w:rFonts w:ascii="Times New Roman" w:hAnsi="Times New Roman"/>
          <w:i/>
          <w:sz w:val="20"/>
          <w:szCs w:val="20"/>
        </w:rPr>
        <w:t xml:space="preserve">Maine </w:t>
      </w:r>
      <w:r w:rsidR="00AA4768" w:rsidRPr="000D7004">
        <w:rPr>
          <w:rFonts w:ascii="Times New Roman" w:hAnsi="Times New Roman"/>
          <w:i/>
          <w:sz w:val="20"/>
          <w:szCs w:val="20"/>
        </w:rPr>
        <w:t>Bureau of Veterans Services</w:t>
      </w:r>
    </w:p>
    <w:p w14:paraId="30BBBDA4" w14:textId="77777777" w:rsidR="00AA4768" w:rsidRPr="00AA4768" w:rsidRDefault="00AA4768" w:rsidP="003D4DB3">
      <w:pPr>
        <w:framePr w:w="2313" w:h="12784" w:hRule="exact" w:hSpace="288" w:wrap="around" w:vAnchor="text" w:hAnchor="page" w:x="523" w:y="8"/>
        <w:spacing w:after="1"/>
        <w:rPr>
          <w:rFonts w:ascii="Times New Roman" w:hAnsi="Times New Roman"/>
          <w:i/>
          <w:sz w:val="20"/>
          <w:szCs w:val="20"/>
        </w:rPr>
      </w:pPr>
    </w:p>
    <w:p w14:paraId="546EB423" w14:textId="161354F3" w:rsidR="00AA4768" w:rsidRPr="000D7004" w:rsidRDefault="00AA4768" w:rsidP="000D7004">
      <w:pPr>
        <w:framePr w:w="2313" w:h="12784" w:hRule="exact" w:hSpace="288" w:wrap="around" w:vAnchor="text" w:hAnchor="page" w:x="523" w:y="8"/>
        <w:spacing w:after="1"/>
        <w:rPr>
          <w:rFonts w:ascii="Times New Roman" w:hAnsi="Times New Roman"/>
          <w:i/>
          <w:sz w:val="20"/>
          <w:szCs w:val="20"/>
        </w:rPr>
      </w:pPr>
      <w:r w:rsidRPr="000D7004">
        <w:rPr>
          <w:rFonts w:ascii="Times New Roman" w:hAnsi="Times New Roman"/>
          <w:i/>
          <w:sz w:val="20"/>
          <w:szCs w:val="20"/>
        </w:rPr>
        <w:t>Region I Reps</w:t>
      </w:r>
      <w:r w:rsidR="003D4DB3" w:rsidRPr="000D7004">
        <w:rPr>
          <w:rFonts w:ascii="Times New Roman" w:hAnsi="Times New Roman"/>
          <w:i/>
          <w:sz w:val="20"/>
          <w:szCs w:val="20"/>
        </w:rPr>
        <w:t>:</w:t>
      </w:r>
    </w:p>
    <w:p w14:paraId="7EAEA2CC" w14:textId="77777777" w:rsidR="00305D1C" w:rsidRPr="00573C7F" w:rsidRDefault="00305D1C" w:rsidP="00305D1C">
      <w:pPr>
        <w:pStyle w:val="ListParagraph"/>
        <w:framePr w:w="2313" w:h="12784" w:hRule="exact" w:hSpace="288" w:wrap="around" w:vAnchor="text" w:hAnchor="page" w:x="523" w:y="8"/>
        <w:spacing w:after="1"/>
        <w:ind w:left="180"/>
        <w:rPr>
          <w:rFonts w:ascii="Times New Roman" w:hAnsi="Times New Roman"/>
          <w:i/>
          <w:sz w:val="20"/>
          <w:szCs w:val="20"/>
        </w:rPr>
      </w:pPr>
    </w:p>
    <w:p w14:paraId="49ED98F6" w14:textId="618001D8" w:rsidR="00AA4768" w:rsidRDefault="00AA4768" w:rsidP="003D4DB3">
      <w:pPr>
        <w:pStyle w:val="ListParagraph"/>
        <w:framePr w:w="2313" w:h="12784" w:hRule="exact" w:hSpace="288" w:wrap="around" w:vAnchor="text" w:hAnchor="page" w:x="523" w:y="8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Cheryl Harkins</w:t>
      </w:r>
    </w:p>
    <w:p w14:paraId="06D3A39F" w14:textId="77777777" w:rsidR="00573C7F" w:rsidRPr="00AA4768" w:rsidRDefault="00573C7F" w:rsidP="00573C7F">
      <w:pPr>
        <w:pStyle w:val="ListParagraph"/>
        <w:framePr w:w="2313" w:h="12784" w:hRule="exact" w:hSpace="288" w:wrap="around" w:vAnchor="text" w:hAnchor="page" w:x="523" w:y="8"/>
        <w:spacing w:after="1"/>
        <w:ind w:left="450"/>
        <w:rPr>
          <w:rFonts w:ascii="Times New Roman" w:hAnsi="Times New Roman"/>
          <w:i/>
          <w:sz w:val="20"/>
          <w:szCs w:val="20"/>
        </w:rPr>
      </w:pPr>
    </w:p>
    <w:p w14:paraId="3B11E59E" w14:textId="0038D0AD" w:rsidR="00AA4768" w:rsidRDefault="00AA4768" w:rsidP="003D4DB3">
      <w:pPr>
        <w:pStyle w:val="ListParagraph"/>
        <w:framePr w:w="2313" w:h="12784" w:hRule="exact" w:hSpace="288" w:wrap="around" w:vAnchor="text" w:hAnchor="page" w:x="523" w:y="8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Donna Yellen</w:t>
      </w:r>
    </w:p>
    <w:p w14:paraId="1EAA1C05" w14:textId="77777777" w:rsidR="00573C7F" w:rsidRPr="00AA4768" w:rsidRDefault="00573C7F" w:rsidP="00573C7F">
      <w:pPr>
        <w:pStyle w:val="ListParagraph"/>
        <w:framePr w:w="2313" w:h="12784" w:hRule="exact" w:hSpace="288" w:wrap="around" w:vAnchor="text" w:hAnchor="page" w:x="523" w:y="8"/>
        <w:spacing w:after="1"/>
        <w:ind w:left="450"/>
        <w:rPr>
          <w:rFonts w:ascii="Times New Roman" w:hAnsi="Times New Roman"/>
          <w:i/>
          <w:sz w:val="20"/>
          <w:szCs w:val="20"/>
        </w:rPr>
      </w:pPr>
    </w:p>
    <w:p w14:paraId="1298F3C5" w14:textId="597BCCDA" w:rsidR="00AA4768" w:rsidRPr="00AA4768" w:rsidRDefault="00AA4768" w:rsidP="003D4DB3">
      <w:pPr>
        <w:pStyle w:val="ListParagraph"/>
        <w:framePr w:w="2313" w:h="12784" w:hRule="exact" w:hSpace="288" w:wrap="around" w:vAnchor="text" w:hAnchor="page" w:x="523" w:y="8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Vacant</w:t>
      </w:r>
    </w:p>
    <w:p w14:paraId="447AC3A8" w14:textId="34B0D0C2" w:rsidR="00AA4768" w:rsidRPr="00AA4768" w:rsidRDefault="00AA4768" w:rsidP="003D4DB3">
      <w:pPr>
        <w:framePr w:w="2313" w:h="12784" w:hRule="exact" w:hSpace="288" w:wrap="around" w:vAnchor="text" w:hAnchor="page" w:x="523" w:y="8"/>
        <w:spacing w:after="1"/>
        <w:rPr>
          <w:rFonts w:ascii="Times New Roman" w:hAnsi="Times New Roman"/>
          <w:i/>
          <w:sz w:val="20"/>
          <w:szCs w:val="20"/>
        </w:rPr>
      </w:pPr>
    </w:p>
    <w:p w14:paraId="7E457C50" w14:textId="6C83D64F" w:rsidR="00AA4768" w:rsidRPr="000D7004" w:rsidRDefault="00AA4768" w:rsidP="000D7004">
      <w:pPr>
        <w:framePr w:w="2313" w:h="12784" w:hRule="exact" w:hSpace="288" w:wrap="around" w:vAnchor="text" w:hAnchor="page" w:x="523" w:y="8"/>
        <w:spacing w:after="1"/>
        <w:rPr>
          <w:rFonts w:ascii="Times New Roman" w:hAnsi="Times New Roman"/>
          <w:i/>
          <w:sz w:val="20"/>
          <w:szCs w:val="20"/>
        </w:rPr>
      </w:pPr>
      <w:r w:rsidRPr="000D7004">
        <w:rPr>
          <w:rFonts w:ascii="Times New Roman" w:hAnsi="Times New Roman"/>
          <w:i/>
          <w:sz w:val="20"/>
          <w:szCs w:val="20"/>
        </w:rPr>
        <w:t>Region II Reps</w:t>
      </w:r>
      <w:r w:rsidR="003D4DB3" w:rsidRPr="000D7004">
        <w:rPr>
          <w:rFonts w:ascii="Times New Roman" w:hAnsi="Times New Roman"/>
          <w:i/>
          <w:sz w:val="20"/>
          <w:szCs w:val="20"/>
        </w:rPr>
        <w:t>:</w:t>
      </w:r>
    </w:p>
    <w:p w14:paraId="18C187DE" w14:textId="77777777" w:rsidR="00305D1C" w:rsidRPr="00573C7F" w:rsidRDefault="00305D1C" w:rsidP="00305D1C">
      <w:pPr>
        <w:pStyle w:val="ListParagraph"/>
        <w:framePr w:w="2313" w:h="12784" w:hRule="exact" w:hSpace="288" w:wrap="around" w:vAnchor="text" w:hAnchor="page" w:x="523" w:y="8"/>
        <w:spacing w:after="1"/>
        <w:ind w:left="180"/>
        <w:rPr>
          <w:rFonts w:ascii="Times New Roman" w:hAnsi="Times New Roman"/>
          <w:i/>
          <w:sz w:val="20"/>
          <w:szCs w:val="20"/>
        </w:rPr>
      </w:pPr>
    </w:p>
    <w:p w14:paraId="52D98C7B" w14:textId="155E34D2" w:rsidR="00AA4768" w:rsidRDefault="00AA4768" w:rsidP="003D4DB3">
      <w:pPr>
        <w:pStyle w:val="ListParagraph"/>
        <w:framePr w:w="2313" w:h="12784" w:hRule="exact" w:hSpace="288" w:wrap="around" w:vAnchor="text" w:hAnchor="page" w:x="523" w:y="8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Cullen Ryan, Acting Ch</w:t>
      </w:r>
      <w:r>
        <w:rPr>
          <w:rFonts w:ascii="Times New Roman" w:hAnsi="Times New Roman"/>
          <w:i/>
          <w:sz w:val="20"/>
          <w:szCs w:val="20"/>
        </w:rPr>
        <w:t>ai</w:t>
      </w:r>
      <w:r w:rsidRPr="00AA4768">
        <w:rPr>
          <w:rFonts w:ascii="Times New Roman" w:hAnsi="Times New Roman"/>
          <w:i/>
          <w:sz w:val="20"/>
          <w:szCs w:val="20"/>
        </w:rPr>
        <w:t>r</w:t>
      </w:r>
    </w:p>
    <w:p w14:paraId="5A1D2066" w14:textId="77777777" w:rsidR="00573C7F" w:rsidRPr="00AA4768" w:rsidRDefault="00573C7F" w:rsidP="00573C7F">
      <w:pPr>
        <w:pStyle w:val="ListParagraph"/>
        <w:framePr w:w="2313" w:h="12784" w:hRule="exact" w:hSpace="288" w:wrap="around" w:vAnchor="text" w:hAnchor="page" w:x="523" w:y="8"/>
        <w:spacing w:after="1"/>
        <w:ind w:left="450"/>
        <w:rPr>
          <w:rFonts w:ascii="Times New Roman" w:hAnsi="Times New Roman"/>
          <w:i/>
          <w:sz w:val="20"/>
          <w:szCs w:val="20"/>
        </w:rPr>
      </w:pPr>
    </w:p>
    <w:p w14:paraId="18D2BC9E" w14:textId="2A70C72B" w:rsidR="00AA4768" w:rsidRDefault="00AA4768" w:rsidP="003D4DB3">
      <w:pPr>
        <w:pStyle w:val="ListParagraph"/>
        <w:framePr w:w="2313" w:h="12784" w:hRule="exact" w:hSpace="288" w:wrap="around" w:vAnchor="text" w:hAnchor="page" w:x="523" w:y="8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Donna Kelley</w:t>
      </w:r>
    </w:p>
    <w:p w14:paraId="4395757E" w14:textId="77777777" w:rsidR="00573C7F" w:rsidRPr="00AA4768" w:rsidRDefault="00573C7F" w:rsidP="00573C7F">
      <w:pPr>
        <w:pStyle w:val="ListParagraph"/>
        <w:framePr w:w="2313" w:h="12784" w:hRule="exact" w:hSpace="288" w:wrap="around" w:vAnchor="text" w:hAnchor="page" w:x="523" w:y="8"/>
        <w:spacing w:after="1"/>
        <w:ind w:left="450"/>
        <w:rPr>
          <w:rFonts w:ascii="Times New Roman" w:hAnsi="Times New Roman"/>
          <w:i/>
          <w:sz w:val="20"/>
          <w:szCs w:val="20"/>
        </w:rPr>
      </w:pPr>
    </w:p>
    <w:p w14:paraId="0EACF001" w14:textId="1B0A8445" w:rsidR="00AA4768" w:rsidRPr="00AA4768" w:rsidRDefault="00AA4768" w:rsidP="003D4DB3">
      <w:pPr>
        <w:pStyle w:val="ListParagraph"/>
        <w:framePr w:w="2313" w:h="12784" w:hRule="exact" w:hSpace="288" w:wrap="around" w:vAnchor="text" w:hAnchor="page" w:x="523" w:y="8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Elise Johansen</w:t>
      </w:r>
    </w:p>
    <w:p w14:paraId="0E045703" w14:textId="578AC89C" w:rsidR="00AA4768" w:rsidRPr="00AA4768" w:rsidRDefault="00AA4768" w:rsidP="003D4DB3">
      <w:pPr>
        <w:framePr w:w="2313" w:h="12784" w:hRule="exact" w:hSpace="288" w:wrap="around" w:vAnchor="text" w:hAnchor="page" w:x="523" w:y="8"/>
        <w:spacing w:after="1"/>
        <w:rPr>
          <w:rFonts w:ascii="Times New Roman" w:hAnsi="Times New Roman"/>
          <w:i/>
          <w:sz w:val="20"/>
          <w:szCs w:val="20"/>
        </w:rPr>
      </w:pPr>
    </w:p>
    <w:p w14:paraId="023EDD32" w14:textId="53860A2B" w:rsidR="00AA4768" w:rsidRPr="000D7004" w:rsidRDefault="00AA4768" w:rsidP="000D7004">
      <w:pPr>
        <w:framePr w:w="2313" w:h="12784" w:hRule="exact" w:hSpace="288" w:wrap="around" w:vAnchor="text" w:hAnchor="page" w:x="523" w:y="8"/>
        <w:spacing w:after="1"/>
        <w:rPr>
          <w:rFonts w:ascii="Times New Roman" w:hAnsi="Times New Roman"/>
          <w:i/>
          <w:sz w:val="20"/>
          <w:szCs w:val="20"/>
        </w:rPr>
      </w:pPr>
      <w:r w:rsidRPr="000D7004">
        <w:rPr>
          <w:rFonts w:ascii="Times New Roman" w:hAnsi="Times New Roman"/>
          <w:i/>
          <w:sz w:val="20"/>
          <w:szCs w:val="20"/>
        </w:rPr>
        <w:t>Region III Reps</w:t>
      </w:r>
      <w:r w:rsidR="003D4DB3" w:rsidRPr="000D7004">
        <w:rPr>
          <w:rFonts w:ascii="Times New Roman" w:hAnsi="Times New Roman"/>
          <w:i/>
          <w:sz w:val="20"/>
          <w:szCs w:val="20"/>
        </w:rPr>
        <w:t>:</w:t>
      </w:r>
    </w:p>
    <w:p w14:paraId="5840E824" w14:textId="77777777" w:rsidR="00305D1C" w:rsidRPr="00573C7F" w:rsidRDefault="00305D1C" w:rsidP="00305D1C">
      <w:pPr>
        <w:pStyle w:val="ListParagraph"/>
        <w:framePr w:w="2313" w:h="12784" w:hRule="exact" w:hSpace="288" w:wrap="around" w:vAnchor="text" w:hAnchor="page" w:x="523" w:y="8"/>
        <w:spacing w:after="1"/>
        <w:ind w:left="180"/>
        <w:rPr>
          <w:rFonts w:ascii="Times New Roman" w:hAnsi="Times New Roman"/>
          <w:i/>
          <w:sz w:val="20"/>
          <w:szCs w:val="20"/>
        </w:rPr>
      </w:pPr>
    </w:p>
    <w:p w14:paraId="7EEF35AD" w14:textId="0A1730E3" w:rsidR="00AA4768" w:rsidRDefault="00AA4768" w:rsidP="003D4DB3">
      <w:pPr>
        <w:pStyle w:val="ListParagraph"/>
        <w:framePr w:w="2313" w:h="12784" w:hRule="exact" w:hSpace="288" w:wrap="around" w:vAnchor="text" w:hAnchor="page" w:x="523" w:y="8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Josh D’Alessio</w:t>
      </w:r>
    </w:p>
    <w:p w14:paraId="36BB2206" w14:textId="77777777" w:rsidR="00573C7F" w:rsidRPr="00AA4768" w:rsidRDefault="00573C7F" w:rsidP="00573C7F">
      <w:pPr>
        <w:pStyle w:val="ListParagraph"/>
        <w:framePr w:w="2313" w:h="12784" w:hRule="exact" w:hSpace="288" w:wrap="around" w:vAnchor="text" w:hAnchor="page" w:x="523" w:y="8"/>
        <w:spacing w:after="1"/>
        <w:ind w:left="450"/>
        <w:rPr>
          <w:rFonts w:ascii="Times New Roman" w:hAnsi="Times New Roman"/>
          <w:i/>
          <w:sz w:val="20"/>
          <w:szCs w:val="20"/>
        </w:rPr>
      </w:pPr>
    </w:p>
    <w:p w14:paraId="39EB3CBD" w14:textId="44150470" w:rsidR="00AA4768" w:rsidRDefault="00AA4768" w:rsidP="003D4DB3">
      <w:pPr>
        <w:pStyle w:val="ListParagraph"/>
        <w:framePr w:w="2313" w:h="12784" w:hRule="exact" w:hSpace="288" w:wrap="around" w:vAnchor="text" w:hAnchor="page" w:x="523" w:y="8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David McClusky</w:t>
      </w:r>
    </w:p>
    <w:p w14:paraId="755828BB" w14:textId="77777777" w:rsidR="00573C7F" w:rsidRPr="00AA4768" w:rsidRDefault="00573C7F" w:rsidP="00573C7F">
      <w:pPr>
        <w:pStyle w:val="ListParagraph"/>
        <w:framePr w:w="2313" w:h="12784" w:hRule="exact" w:hSpace="288" w:wrap="around" w:vAnchor="text" w:hAnchor="page" w:x="523" w:y="8"/>
        <w:spacing w:after="1"/>
        <w:ind w:left="450"/>
        <w:rPr>
          <w:rFonts w:ascii="Times New Roman" w:hAnsi="Times New Roman"/>
          <w:i/>
          <w:sz w:val="20"/>
          <w:szCs w:val="20"/>
        </w:rPr>
      </w:pPr>
    </w:p>
    <w:p w14:paraId="463C0E8E" w14:textId="521F8B4A" w:rsidR="00AA4768" w:rsidRDefault="00AA4768" w:rsidP="003D4DB3">
      <w:pPr>
        <w:pStyle w:val="ListParagraph"/>
        <w:framePr w:w="2313" w:h="12784" w:hRule="exact" w:hSpace="288" w:wrap="around" w:vAnchor="text" w:hAnchor="page" w:x="523" w:y="8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Tracey Hair</w:t>
      </w:r>
    </w:p>
    <w:p w14:paraId="1F2F6B61" w14:textId="5033F3CA" w:rsidR="00573C7F" w:rsidRDefault="00573C7F" w:rsidP="00573C7F">
      <w:pPr>
        <w:pStyle w:val="ListParagraph"/>
        <w:framePr w:w="2313" w:h="12784" w:hRule="exact" w:hSpace="288" w:wrap="around" w:vAnchor="text" w:hAnchor="page" w:x="523" w:y="8"/>
        <w:spacing w:after="1"/>
        <w:ind w:left="0"/>
        <w:rPr>
          <w:rFonts w:ascii="Times New Roman" w:hAnsi="Times New Roman"/>
          <w:i/>
          <w:sz w:val="20"/>
          <w:szCs w:val="20"/>
        </w:rPr>
      </w:pPr>
    </w:p>
    <w:p w14:paraId="741C6DF0" w14:textId="01B27D10" w:rsidR="00573C7F" w:rsidRDefault="00573C7F" w:rsidP="00573C7F">
      <w:pPr>
        <w:pStyle w:val="ListParagraph"/>
        <w:framePr w:w="2313" w:h="12784" w:hRule="exact" w:hSpace="288" w:wrap="around" w:vAnchor="text" w:hAnchor="page" w:x="523" w:y="8"/>
        <w:spacing w:after="1"/>
        <w:ind w:left="0"/>
        <w:rPr>
          <w:rFonts w:ascii="Times New Roman" w:hAnsi="Times New Roman"/>
          <w:i/>
          <w:sz w:val="20"/>
          <w:szCs w:val="20"/>
        </w:rPr>
      </w:pPr>
    </w:p>
    <w:p w14:paraId="20ADE622" w14:textId="1BBB8210" w:rsidR="00573C7F" w:rsidRDefault="00573C7F" w:rsidP="00573C7F">
      <w:pPr>
        <w:pStyle w:val="ListParagraph"/>
        <w:framePr w:w="2313" w:h="12784" w:hRule="exact" w:hSpace="288" w:wrap="around" w:vAnchor="text" w:hAnchor="page" w:x="523" w:y="8"/>
        <w:spacing w:after="1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Statewide Homeless Council</w:t>
      </w:r>
    </w:p>
    <w:p w14:paraId="0F37246E" w14:textId="48EF5573" w:rsidR="00573C7F" w:rsidRDefault="00573C7F" w:rsidP="00573C7F">
      <w:pPr>
        <w:pStyle w:val="ListParagraph"/>
        <w:framePr w:w="2313" w:h="12784" w:hRule="exact" w:hSpace="288" w:wrap="around" w:vAnchor="text" w:hAnchor="page" w:x="523" w:y="8"/>
        <w:spacing w:after="1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c/o MaineHousing</w:t>
      </w:r>
    </w:p>
    <w:p w14:paraId="37747F71" w14:textId="278E0A8A" w:rsidR="00573C7F" w:rsidRDefault="00573C7F" w:rsidP="00573C7F">
      <w:pPr>
        <w:pStyle w:val="ListParagraph"/>
        <w:framePr w:w="2313" w:h="12784" w:hRule="exact" w:hSpace="288" w:wrap="around" w:vAnchor="text" w:hAnchor="page" w:x="523" w:y="8"/>
        <w:spacing w:after="1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353 Water Street</w:t>
      </w:r>
    </w:p>
    <w:p w14:paraId="3455E747" w14:textId="4DC0CAEC" w:rsidR="00573C7F" w:rsidRPr="00AA4768" w:rsidRDefault="00573C7F" w:rsidP="00573C7F">
      <w:pPr>
        <w:pStyle w:val="ListParagraph"/>
        <w:framePr w:w="2313" w:h="12784" w:hRule="exact" w:hSpace="288" w:wrap="around" w:vAnchor="text" w:hAnchor="page" w:x="523" w:y="8"/>
        <w:spacing w:after="1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Augusta, ME 04333</w:t>
      </w:r>
    </w:p>
    <w:p w14:paraId="318F5683" w14:textId="104E01B3" w:rsidR="00806750" w:rsidRDefault="00806750" w:rsidP="00806750">
      <w:pPr>
        <w:jc w:val="center"/>
        <w:rPr>
          <w:rFonts w:ascii="Times New Roman" w:hAnsi="Times New Roman"/>
          <w:b/>
          <w:color w:val="282828"/>
          <w:sz w:val="21"/>
          <w:szCs w:val="21"/>
        </w:rPr>
      </w:pPr>
      <w:r w:rsidRPr="006440E4">
        <w:rPr>
          <w:rFonts w:ascii="Times New Roman" w:hAnsi="Times New Roman"/>
          <w:b/>
          <w:color w:val="282828"/>
          <w:sz w:val="21"/>
          <w:szCs w:val="21"/>
        </w:rPr>
        <w:t>Agenda</w:t>
      </w:r>
    </w:p>
    <w:p w14:paraId="2D17EF70" w14:textId="72535F50" w:rsidR="00806750" w:rsidRPr="006440E4" w:rsidRDefault="00D1116F" w:rsidP="00806750">
      <w:pPr>
        <w:jc w:val="center"/>
        <w:rPr>
          <w:rFonts w:ascii="Times New Roman" w:hAnsi="Times New Roman"/>
          <w:b/>
          <w:bCs/>
          <w:color w:val="282828"/>
          <w:sz w:val="21"/>
          <w:szCs w:val="21"/>
        </w:rPr>
      </w:pPr>
      <w:r>
        <w:rPr>
          <w:rFonts w:ascii="Times New Roman" w:hAnsi="Times New Roman"/>
          <w:b/>
          <w:color w:val="282828"/>
          <w:sz w:val="21"/>
          <w:szCs w:val="21"/>
        </w:rPr>
        <w:t>March 12</w:t>
      </w:r>
      <w:r w:rsidR="004B1FE6" w:rsidRPr="004B1FE6">
        <w:rPr>
          <w:rFonts w:ascii="Times New Roman" w:hAnsi="Times New Roman"/>
          <w:b/>
          <w:color w:val="282828"/>
          <w:sz w:val="21"/>
          <w:szCs w:val="21"/>
        </w:rPr>
        <w:t>, 2019</w:t>
      </w:r>
      <w:r w:rsidR="00B97329">
        <w:rPr>
          <w:rFonts w:ascii="Times New Roman" w:hAnsi="Times New Roman"/>
          <w:b/>
          <w:color w:val="282828"/>
          <w:sz w:val="21"/>
          <w:szCs w:val="21"/>
        </w:rPr>
        <w:t xml:space="preserve"> </w:t>
      </w:r>
      <w:r w:rsidR="00806750" w:rsidRPr="006440E4">
        <w:rPr>
          <w:rFonts w:ascii="Times New Roman" w:hAnsi="Times New Roman"/>
          <w:b/>
          <w:bCs/>
          <w:color w:val="282828"/>
          <w:sz w:val="21"/>
          <w:szCs w:val="21"/>
        </w:rPr>
        <w:t>9:30am – 2:</w:t>
      </w:r>
      <w:r w:rsidR="00D3041A">
        <w:rPr>
          <w:rFonts w:ascii="Times New Roman" w:hAnsi="Times New Roman"/>
          <w:b/>
          <w:bCs/>
          <w:color w:val="282828"/>
          <w:sz w:val="21"/>
          <w:szCs w:val="21"/>
        </w:rPr>
        <w:t>0</w:t>
      </w:r>
      <w:r w:rsidR="00806750" w:rsidRPr="006440E4">
        <w:rPr>
          <w:rFonts w:ascii="Times New Roman" w:hAnsi="Times New Roman"/>
          <w:b/>
          <w:bCs/>
          <w:color w:val="282828"/>
          <w:sz w:val="21"/>
          <w:szCs w:val="21"/>
        </w:rPr>
        <w:t>0pm</w:t>
      </w:r>
    </w:p>
    <w:p w14:paraId="0A496712" w14:textId="77777777" w:rsidR="00806750" w:rsidRPr="000B6E0D" w:rsidRDefault="00806750" w:rsidP="00806750">
      <w:pPr>
        <w:jc w:val="center"/>
        <w:rPr>
          <w:rFonts w:ascii="Times New Roman" w:hAnsi="Times New Roman"/>
          <w:b/>
          <w:bCs/>
          <w:color w:val="282828"/>
          <w:sz w:val="6"/>
          <w:szCs w:val="6"/>
        </w:rPr>
      </w:pPr>
      <w:r w:rsidRPr="005354BF">
        <w:rPr>
          <w:rFonts w:ascii="Times New Roman" w:hAnsi="Times New Roman"/>
          <w:b/>
          <w:bCs/>
          <w:color w:val="282828"/>
          <w:sz w:val="12"/>
          <w:szCs w:val="12"/>
        </w:rPr>
        <w:t xml:space="preserve">  </w:t>
      </w:r>
    </w:p>
    <w:p w14:paraId="3D03C6AD" w14:textId="77777777" w:rsidR="00806750" w:rsidRPr="006440E4" w:rsidRDefault="00806750" w:rsidP="00806750">
      <w:pPr>
        <w:ind w:left="360"/>
        <w:rPr>
          <w:rFonts w:ascii="Times New Roman" w:hAnsi="Times New Roman"/>
          <w:color w:val="282828"/>
          <w:sz w:val="21"/>
          <w:szCs w:val="21"/>
        </w:rPr>
      </w:pPr>
      <w:r w:rsidRPr="006440E4">
        <w:rPr>
          <w:rFonts w:ascii="Times New Roman" w:hAnsi="Times New Roman"/>
          <w:b/>
          <w:bCs/>
          <w:color w:val="282828"/>
          <w:sz w:val="21"/>
          <w:szCs w:val="21"/>
        </w:rPr>
        <w:t>Location:</w:t>
      </w:r>
      <w:r w:rsidRPr="006440E4">
        <w:rPr>
          <w:rFonts w:ascii="Times New Roman" w:hAnsi="Times New Roman"/>
          <w:color w:val="282828"/>
          <w:sz w:val="21"/>
          <w:szCs w:val="21"/>
        </w:rPr>
        <w:t xml:space="preserve">       </w:t>
      </w:r>
      <w:r w:rsidRPr="006440E4">
        <w:rPr>
          <w:rFonts w:ascii="Times New Roman" w:hAnsi="Times New Roman"/>
          <w:b/>
          <w:color w:val="282828"/>
          <w:sz w:val="21"/>
          <w:szCs w:val="21"/>
        </w:rPr>
        <w:t xml:space="preserve"> MaineHousing, 353 Water Street </w:t>
      </w:r>
      <w:r w:rsidRPr="006440E4">
        <w:rPr>
          <w:rFonts w:ascii="Times New Roman" w:hAnsi="Times New Roman"/>
          <w:b/>
          <w:bCs/>
          <w:color w:val="282828"/>
          <w:sz w:val="21"/>
          <w:szCs w:val="21"/>
        </w:rPr>
        <w:t>St, Augusta, ME 04333</w:t>
      </w:r>
      <w:r w:rsidRPr="006440E4">
        <w:rPr>
          <w:rFonts w:ascii="Times New Roman" w:hAnsi="Times New Roman"/>
          <w:color w:val="282828"/>
          <w:sz w:val="21"/>
          <w:szCs w:val="21"/>
        </w:rPr>
        <w:t xml:space="preserve">. </w:t>
      </w:r>
    </w:p>
    <w:p w14:paraId="54E9A9F9" w14:textId="77777777" w:rsidR="00806750" w:rsidRPr="006440E4" w:rsidRDefault="00806750" w:rsidP="00806750">
      <w:pPr>
        <w:ind w:left="360"/>
        <w:rPr>
          <w:rFonts w:ascii="Times New Roman" w:hAnsi="Times New Roman"/>
          <w:color w:val="282828"/>
          <w:sz w:val="21"/>
          <w:szCs w:val="21"/>
        </w:rPr>
      </w:pPr>
      <w:r w:rsidRPr="006440E4">
        <w:rPr>
          <w:rFonts w:ascii="Times New Roman" w:hAnsi="Times New Roman"/>
          <w:color w:val="282828"/>
          <w:sz w:val="21"/>
          <w:szCs w:val="21"/>
        </w:rPr>
        <w:t>To by conference call, the toll-free number is</w:t>
      </w:r>
      <w:r>
        <w:rPr>
          <w:rFonts w:ascii="Times New Roman" w:hAnsi="Times New Roman"/>
          <w:color w:val="282828"/>
          <w:sz w:val="21"/>
          <w:szCs w:val="21"/>
        </w:rPr>
        <w:t>:</w:t>
      </w:r>
      <w:r w:rsidRPr="006440E4">
        <w:rPr>
          <w:rFonts w:ascii="Times New Roman" w:hAnsi="Times New Roman"/>
          <w:color w:val="282828"/>
          <w:sz w:val="21"/>
          <w:szCs w:val="21"/>
        </w:rPr>
        <w:t xml:space="preserve"> </w:t>
      </w:r>
      <w:r w:rsidRPr="006440E4">
        <w:rPr>
          <w:rFonts w:ascii="Times New Roman" w:hAnsi="Times New Roman"/>
          <w:b/>
          <w:color w:val="282828"/>
          <w:sz w:val="21"/>
          <w:szCs w:val="21"/>
          <w:u w:val="single"/>
        </w:rPr>
        <w:t>1-866-316-1519</w:t>
      </w:r>
      <w:r w:rsidRPr="006440E4">
        <w:rPr>
          <w:rFonts w:ascii="Times New Roman" w:hAnsi="Times New Roman"/>
          <w:b/>
          <w:color w:val="282828"/>
          <w:sz w:val="21"/>
          <w:szCs w:val="21"/>
        </w:rPr>
        <w:t>.</w:t>
      </w:r>
      <w:r w:rsidRPr="006440E4">
        <w:rPr>
          <w:rFonts w:ascii="Times New Roman" w:hAnsi="Times New Roman"/>
          <w:color w:val="282828"/>
          <w:sz w:val="21"/>
          <w:szCs w:val="21"/>
        </w:rPr>
        <w:t xml:space="preserve">   PASSCODE:  </w:t>
      </w:r>
      <w:r w:rsidRPr="006440E4">
        <w:rPr>
          <w:rFonts w:ascii="Times New Roman" w:hAnsi="Times New Roman"/>
          <w:b/>
          <w:bCs/>
          <w:color w:val="282828"/>
          <w:sz w:val="21"/>
          <w:szCs w:val="21"/>
          <w:u w:val="single"/>
        </w:rPr>
        <w:t>9284295#</w:t>
      </w:r>
    </w:p>
    <w:p w14:paraId="31B434B3" w14:textId="7F76BCD4" w:rsidR="00806750" w:rsidRDefault="00D3041A" w:rsidP="00806750">
      <w:pPr>
        <w:ind w:left="360"/>
        <w:rPr>
          <w:rFonts w:ascii="Times New Roman" w:hAnsi="Times New Roman"/>
          <w:b/>
          <w:bCs/>
          <w:color w:val="282828"/>
          <w:sz w:val="21"/>
          <w:szCs w:val="21"/>
        </w:rPr>
      </w:pPr>
      <w:r w:rsidRPr="00D3041A">
        <w:rPr>
          <w:rFonts w:ascii="Times New Roman" w:hAnsi="Times New Roman"/>
          <w:b/>
          <w:bCs/>
          <w:color w:val="282828"/>
          <w:sz w:val="21"/>
          <w:szCs w:val="21"/>
        </w:rPr>
        <w:t>Lunch:  Please bring your own lunch.</w:t>
      </w:r>
    </w:p>
    <w:p w14:paraId="093718CA" w14:textId="77777777" w:rsidR="00D3041A" w:rsidRPr="000B6E0D" w:rsidRDefault="00D3041A" w:rsidP="00806750">
      <w:pPr>
        <w:ind w:left="360"/>
        <w:rPr>
          <w:rFonts w:ascii="Times New Roman" w:hAnsi="Times New Roman"/>
          <w:b/>
          <w:bCs/>
          <w:color w:val="282828"/>
          <w:sz w:val="4"/>
          <w:szCs w:val="4"/>
        </w:rPr>
      </w:pPr>
    </w:p>
    <w:p w14:paraId="1034A662" w14:textId="4D1A2C61" w:rsidR="00D3041A" w:rsidRDefault="00D3041A" w:rsidP="00D3041A">
      <w:pPr>
        <w:tabs>
          <w:tab w:val="left" w:pos="1980"/>
        </w:tabs>
        <w:ind w:left="360"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9:30-9:35</w:t>
      </w: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ab/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Introductions, additional i</w:t>
      </w:r>
      <w:r w:rsidRPr="00D3041A">
        <w:rPr>
          <w:rFonts w:ascii="Times New Roman" w:eastAsiaTheme="minorHAnsi" w:hAnsi="Times New Roman"/>
          <w:bCs/>
          <w:color w:val="282828"/>
          <w:sz w:val="22"/>
          <w:szCs w:val="22"/>
        </w:rPr>
        <w:t>tems for Agenda, review/accept Minutes</w:t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 </w:t>
      </w:r>
    </w:p>
    <w:p w14:paraId="00255903" w14:textId="77777777" w:rsidR="005354BF" w:rsidRPr="000B6E0D" w:rsidRDefault="005354BF" w:rsidP="00D3041A">
      <w:pPr>
        <w:tabs>
          <w:tab w:val="left" w:pos="1980"/>
        </w:tabs>
        <w:ind w:left="360"/>
        <w:rPr>
          <w:rFonts w:ascii="Times New Roman" w:eastAsiaTheme="minorHAnsi" w:hAnsi="Times New Roman"/>
          <w:color w:val="282828"/>
          <w:sz w:val="4"/>
          <w:szCs w:val="4"/>
        </w:rPr>
      </w:pPr>
    </w:p>
    <w:p w14:paraId="4EDFBB58" w14:textId="348A13BF" w:rsidR="00D3041A" w:rsidRPr="00D3041A" w:rsidRDefault="00D3041A" w:rsidP="00D3041A">
      <w:pPr>
        <w:tabs>
          <w:tab w:val="left" w:pos="1980"/>
        </w:tabs>
        <w:ind w:left="360"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9:35-10:</w:t>
      </w:r>
      <w:r w:rsidR="00B97329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30</w:t>
      </w: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  </w:t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 </w:t>
      </w:r>
      <w:r>
        <w:rPr>
          <w:rFonts w:ascii="Times New Roman" w:eastAsiaTheme="minorHAnsi" w:hAnsi="Times New Roman"/>
          <w:color w:val="282828"/>
          <w:sz w:val="22"/>
          <w:szCs w:val="22"/>
        </w:rPr>
        <w:t xml:space="preserve"> 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  <w:u w:val="single"/>
        </w:rPr>
        <w:t>Brief Structured Reports</w:t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: </w:t>
      </w:r>
    </w:p>
    <w:p w14:paraId="7822EC37" w14:textId="21237C97" w:rsidR="00D3041A" w:rsidRPr="00D3041A" w:rsidRDefault="00D3041A" w:rsidP="00D3041A">
      <w:pPr>
        <w:numPr>
          <w:ilvl w:val="0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Report from Acting Chair</w:t>
      </w:r>
      <w:r w:rsidR="00B97329">
        <w:rPr>
          <w:rFonts w:ascii="Times New Roman" w:eastAsiaTheme="minorHAnsi" w:hAnsi="Times New Roman"/>
          <w:color w:val="282828"/>
          <w:sz w:val="22"/>
          <w:szCs w:val="22"/>
        </w:rPr>
        <w:t xml:space="preserve">: </w:t>
      </w:r>
      <w:r w:rsidR="002D4C6C">
        <w:rPr>
          <w:rFonts w:ascii="Times New Roman" w:eastAsiaTheme="minorHAnsi" w:hAnsi="Times New Roman"/>
          <w:color w:val="282828"/>
          <w:sz w:val="22"/>
          <w:szCs w:val="22"/>
        </w:rPr>
        <w:t xml:space="preserve">Letterhead, website, and tagline placeholders, </w:t>
      </w:r>
      <w:bookmarkStart w:id="0" w:name="_GoBack"/>
      <w:bookmarkEnd w:id="0"/>
      <w:r w:rsidR="00B97329">
        <w:rPr>
          <w:rFonts w:ascii="Times New Roman" w:eastAsiaTheme="minorHAnsi" w:hAnsi="Times New Roman"/>
          <w:color w:val="282828"/>
          <w:sz w:val="22"/>
          <w:szCs w:val="22"/>
        </w:rPr>
        <w:t xml:space="preserve">appointments, </w:t>
      </w:r>
      <w:r w:rsidR="005C1327">
        <w:rPr>
          <w:rFonts w:ascii="Times New Roman" w:eastAsiaTheme="minorHAnsi" w:hAnsi="Times New Roman"/>
          <w:color w:val="282828"/>
          <w:sz w:val="22"/>
          <w:szCs w:val="22"/>
        </w:rPr>
        <w:t>invitations, meeting with DHHS Commissioner, proposed meeting format</w:t>
      </w:r>
      <w:r w:rsidR="001F7D47">
        <w:rPr>
          <w:rFonts w:ascii="Times New Roman" w:eastAsiaTheme="minorHAnsi" w:hAnsi="Times New Roman"/>
          <w:color w:val="282828"/>
          <w:sz w:val="22"/>
          <w:szCs w:val="22"/>
        </w:rPr>
        <w:t>, resources prioritization chart</w:t>
      </w:r>
    </w:p>
    <w:p w14:paraId="6ECD0498" w14:textId="7DD3DC8E" w:rsidR="00D3041A" w:rsidRPr="00D3041A" w:rsidRDefault="00D3041A" w:rsidP="00D3041A">
      <w:pPr>
        <w:numPr>
          <w:ilvl w:val="0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Maine Homeless Policy Committee  </w:t>
      </w:r>
    </w:p>
    <w:p w14:paraId="4A363CEB" w14:textId="3024609A" w:rsidR="00D3041A" w:rsidRDefault="00D3041A" w:rsidP="00D3041A">
      <w:pPr>
        <w:numPr>
          <w:ilvl w:val="1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State and Federal issues/Public Policy updates, state Legislation</w:t>
      </w:r>
    </w:p>
    <w:p w14:paraId="7E9AC218" w14:textId="3BDE4332" w:rsidR="00B97329" w:rsidRPr="00D3041A" w:rsidRDefault="00B97329" w:rsidP="00D3041A">
      <w:pPr>
        <w:numPr>
          <w:ilvl w:val="1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>
        <w:rPr>
          <w:rFonts w:ascii="Times New Roman" w:eastAsiaTheme="minorHAnsi" w:hAnsi="Times New Roman"/>
          <w:color w:val="282828"/>
          <w:sz w:val="22"/>
          <w:szCs w:val="22"/>
        </w:rPr>
        <w:t>One-page fact sheet for Legislators/Top 6 bills</w:t>
      </w:r>
    </w:p>
    <w:p w14:paraId="1DCBED66" w14:textId="77777777" w:rsidR="00D3041A" w:rsidRPr="00D3041A" w:rsidRDefault="00D3041A" w:rsidP="00D3041A">
      <w:pPr>
        <w:numPr>
          <w:ilvl w:val="0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By Name List Reports</w:t>
      </w:r>
    </w:p>
    <w:p w14:paraId="335F165B" w14:textId="77777777" w:rsidR="00D3041A" w:rsidRPr="00D3041A" w:rsidRDefault="00D3041A" w:rsidP="00D3041A">
      <w:pPr>
        <w:numPr>
          <w:ilvl w:val="1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Veterans</w:t>
      </w:r>
    </w:p>
    <w:p w14:paraId="61E972A7" w14:textId="77777777" w:rsidR="00D3041A" w:rsidRPr="00D3041A" w:rsidRDefault="00D3041A" w:rsidP="00D3041A">
      <w:pPr>
        <w:numPr>
          <w:ilvl w:val="1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LTS</w:t>
      </w:r>
    </w:p>
    <w:p w14:paraId="53E06974" w14:textId="77777777" w:rsidR="00D3041A" w:rsidRPr="00D3041A" w:rsidRDefault="00D3041A" w:rsidP="00D3041A">
      <w:pPr>
        <w:numPr>
          <w:ilvl w:val="0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Region I Report – Cheryl Harkins &amp; Donna Yellen</w:t>
      </w:r>
    </w:p>
    <w:p w14:paraId="633A597C" w14:textId="77777777" w:rsidR="00D3041A" w:rsidRPr="00D3041A" w:rsidRDefault="00D3041A" w:rsidP="00D3041A">
      <w:pPr>
        <w:numPr>
          <w:ilvl w:val="0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Region II Report – Cullen Ryan, Donna Kelley, and Elise Johansen </w:t>
      </w:r>
    </w:p>
    <w:p w14:paraId="5087DBCA" w14:textId="77777777" w:rsidR="00D3041A" w:rsidRPr="00D3041A" w:rsidRDefault="00D3041A" w:rsidP="00D3041A">
      <w:pPr>
        <w:numPr>
          <w:ilvl w:val="0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Region III Report – Josh D’Alessio, David McCluskey, &amp; Tracey Hair</w:t>
      </w:r>
    </w:p>
    <w:p w14:paraId="0707A3E3" w14:textId="77777777" w:rsidR="00D3041A" w:rsidRPr="00D3041A" w:rsidRDefault="00D3041A" w:rsidP="00D3041A">
      <w:pPr>
        <w:numPr>
          <w:ilvl w:val="0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MCoC Report – MCoC Chairs</w:t>
      </w:r>
    </w:p>
    <w:p w14:paraId="4B26E43A" w14:textId="77777777" w:rsidR="00D3041A" w:rsidRPr="00D3041A" w:rsidRDefault="00D3041A" w:rsidP="00D3041A">
      <w:pPr>
        <w:numPr>
          <w:ilvl w:val="0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Populations Reports</w:t>
      </w:r>
    </w:p>
    <w:p w14:paraId="2E0E57B8" w14:textId="38BD2612" w:rsidR="00D3041A" w:rsidRPr="00D3041A" w:rsidRDefault="00B97329" w:rsidP="00D3041A">
      <w:pPr>
        <w:numPr>
          <w:ilvl w:val="1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>
        <w:rPr>
          <w:rFonts w:ascii="Times New Roman" w:eastAsiaTheme="minorHAnsi" w:hAnsi="Times New Roman"/>
          <w:color w:val="282828"/>
          <w:sz w:val="22"/>
          <w:szCs w:val="22"/>
        </w:rPr>
        <w:t>Victims of domestic violence</w:t>
      </w:r>
    </w:p>
    <w:p w14:paraId="7747EEBB" w14:textId="555E7206" w:rsidR="00D3041A" w:rsidRPr="00D3041A" w:rsidRDefault="00D3041A" w:rsidP="00D3041A">
      <w:pPr>
        <w:numPr>
          <w:ilvl w:val="1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Individuals</w:t>
      </w:r>
      <w:r w:rsidR="00B97329">
        <w:rPr>
          <w:rFonts w:ascii="Times New Roman" w:eastAsiaTheme="minorHAnsi" w:hAnsi="Times New Roman"/>
          <w:color w:val="282828"/>
          <w:sz w:val="22"/>
          <w:szCs w:val="22"/>
        </w:rPr>
        <w:t>, including Veterans</w:t>
      </w:r>
    </w:p>
    <w:p w14:paraId="1D9E6150" w14:textId="77777777" w:rsidR="00D3041A" w:rsidRPr="00D3041A" w:rsidRDefault="00D3041A" w:rsidP="00D3041A">
      <w:pPr>
        <w:numPr>
          <w:ilvl w:val="1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Families</w:t>
      </w:r>
    </w:p>
    <w:p w14:paraId="60080AC2" w14:textId="77777777" w:rsidR="00D3041A" w:rsidRPr="00D3041A" w:rsidRDefault="00D3041A" w:rsidP="00D3041A">
      <w:pPr>
        <w:numPr>
          <w:ilvl w:val="1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Youth</w:t>
      </w:r>
    </w:p>
    <w:p w14:paraId="2F91A65E" w14:textId="0AB2964D" w:rsidR="00D3041A" w:rsidRPr="00D3041A" w:rsidRDefault="00D3041A" w:rsidP="00D3041A">
      <w:pPr>
        <w:numPr>
          <w:ilvl w:val="0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Rental Subsidies Report</w:t>
      </w:r>
      <w:r w:rsidR="00B97329">
        <w:rPr>
          <w:rFonts w:ascii="Times New Roman" w:eastAsiaTheme="minorHAnsi" w:hAnsi="Times New Roman"/>
          <w:color w:val="282828"/>
          <w:sz w:val="22"/>
          <w:szCs w:val="22"/>
        </w:rPr>
        <w:t xml:space="preserve"> – Ginny Dill, Alison Gallagher</w:t>
      </w:r>
    </w:p>
    <w:p w14:paraId="01A84197" w14:textId="18D1F09B" w:rsidR="00D3041A" w:rsidRPr="00D3041A" w:rsidRDefault="00D3041A" w:rsidP="00D3041A">
      <w:pPr>
        <w:numPr>
          <w:ilvl w:val="0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The Maine Shelter Network Report</w:t>
      </w:r>
      <w:r w:rsidR="005C1327">
        <w:rPr>
          <w:rFonts w:ascii="Times New Roman" w:eastAsiaTheme="minorHAnsi" w:hAnsi="Times New Roman"/>
          <w:color w:val="282828"/>
          <w:sz w:val="22"/>
          <w:szCs w:val="22"/>
        </w:rPr>
        <w:t xml:space="preserve"> </w:t>
      </w:r>
    </w:p>
    <w:p w14:paraId="2EE8DE60" w14:textId="77777777" w:rsidR="00D3041A" w:rsidRPr="000B6E0D" w:rsidRDefault="00D3041A" w:rsidP="00D3041A">
      <w:pPr>
        <w:ind w:left="2880"/>
        <w:contextualSpacing/>
        <w:rPr>
          <w:rFonts w:ascii="Times New Roman" w:eastAsiaTheme="minorHAnsi" w:hAnsi="Times New Roman"/>
          <w:color w:val="282828"/>
          <w:sz w:val="4"/>
          <w:szCs w:val="4"/>
        </w:rPr>
      </w:pPr>
    </w:p>
    <w:p w14:paraId="36A7DC46" w14:textId="7ACFC662" w:rsidR="00D3041A" w:rsidRPr="00D3041A" w:rsidRDefault="00D3041A" w:rsidP="00D1116F">
      <w:pPr>
        <w:tabs>
          <w:tab w:val="left" w:pos="3600"/>
        </w:tabs>
        <w:ind w:left="360"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10:30-11:00</w:t>
      </w:r>
      <w:r w:rsidR="00D1116F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ab/>
      </w: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  <w:u w:val="single"/>
        </w:rPr>
        <w:t>DHHS Report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  <w:u w:val="single"/>
        </w:rPr>
        <w:t>:</w:t>
      </w:r>
    </w:p>
    <w:p w14:paraId="60BA2EC6" w14:textId="77777777" w:rsidR="00D3041A" w:rsidRPr="00D3041A" w:rsidRDefault="00D3041A" w:rsidP="00D1116F">
      <w:pPr>
        <w:numPr>
          <w:ilvl w:val="3"/>
          <w:numId w:val="6"/>
        </w:numPr>
        <w:ind w:left="3960"/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>SAMHS</w:t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:  Sheldon Wheeler and Chet Barnes.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  </w:t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Primary focus:  Update on </w:t>
      </w:r>
      <w:r w:rsidRPr="00D3041A">
        <w:rPr>
          <w:rFonts w:ascii="Times New Roman" w:eastAsiaTheme="minorHAnsi" w:hAnsi="Times New Roman"/>
          <w:color w:val="282828"/>
          <w:sz w:val="22"/>
          <w:szCs w:val="22"/>
          <w:u w:val="single"/>
        </w:rPr>
        <w:t>PNMIs</w:t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, </w:t>
      </w:r>
      <w:r w:rsidRPr="00D3041A">
        <w:rPr>
          <w:rFonts w:ascii="Times New Roman" w:eastAsiaTheme="minorHAnsi" w:hAnsi="Times New Roman"/>
          <w:color w:val="282828"/>
          <w:sz w:val="22"/>
          <w:szCs w:val="22"/>
          <w:u w:val="single"/>
        </w:rPr>
        <w:t>BRAP,</w:t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 and </w:t>
      </w:r>
      <w:r w:rsidRPr="00D3041A">
        <w:rPr>
          <w:rFonts w:ascii="Times New Roman" w:eastAsiaTheme="minorHAnsi" w:hAnsi="Times New Roman"/>
          <w:color w:val="282828"/>
          <w:sz w:val="22"/>
          <w:szCs w:val="22"/>
          <w:u w:val="single"/>
        </w:rPr>
        <w:t>PATH</w:t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.  </w:t>
      </w:r>
    </w:p>
    <w:p w14:paraId="61A15312" w14:textId="33D47E6A" w:rsidR="00D3041A" w:rsidRDefault="00D3041A" w:rsidP="00D1116F">
      <w:pPr>
        <w:numPr>
          <w:ilvl w:val="3"/>
          <w:numId w:val="6"/>
        </w:numPr>
        <w:ind w:left="3960"/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>OCFS:</w:t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  </w:t>
      </w:r>
      <w:bookmarkStart w:id="1" w:name="_Hlk2603948"/>
      <w:proofErr w:type="spellStart"/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Ellissa</w:t>
      </w:r>
      <w:proofErr w:type="spellEnd"/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 Wynne</w:t>
      </w:r>
      <w:bookmarkEnd w:id="1"/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 and/or Alice Preble.  Primary Focus:  Resources update around Youth Homelessness. </w:t>
      </w:r>
    </w:p>
    <w:p w14:paraId="7A02766E" w14:textId="77777777" w:rsidR="005354BF" w:rsidRPr="000B6E0D" w:rsidRDefault="005354BF" w:rsidP="005354BF">
      <w:pPr>
        <w:ind w:left="3960"/>
        <w:contextualSpacing/>
        <w:rPr>
          <w:rFonts w:ascii="Times New Roman" w:eastAsiaTheme="minorHAnsi" w:hAnsi="Times New Roman"/>
          <w:color w:val="282828"/>
          <w:sz w:val="4"/>
          <w:szCs w:val="4"/>
        </w:rPr>
      </w:pPr>
    </w:p>
    <w:p w14:paraId="04FCBE06" w14:textId="3D68BFC9" w:rsidR="00D3041A" w:rsidRDefault="00D3041A" w:rsidP="005C1327">
      <w:pPr>
        <w:tabs>
          <w:tab w:val="left" w:pos="2160"/>
        </w:tabs>
        <w:ind w:left="3600" w:hanging="1620"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11:00-11:30</w:t>
      </w:r>
      <w:r w:rsidR="00D1116F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ab/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  <w:u w:val="single"/>
        </w:rPr>
        <w:t>MaineHousing Report:</w:t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  </w:t>
      </w:r>
      <w:r w:rsidR="005C1327">
        <w:rPr>
          <w:rFonts w:ascii="Times New Roman" w:eastAsiaTheme="minorHAnsi" w:hAnsi="Times New Roman"/>
          <w:color w:val="282828"/>
          <w:sz w:val="22"/>
          <w:szCs w:val="22"/>
        </w:rPr>
        <w:t xml:space="preserve">Dan Brennan, Lauren Bustard, and welcoming </w:t>
      </w:r>
      <w:r w:rsidR="005C1327">
        <w:t>Ruth Lawson-</w:t>
      </w:r>
      <w:proofErr w:type="spellStart"/>
      <w:r w:rsidR="005C1327">
        <w:t>Stopps</w:t>
      </w:r>
      <w:proofErr w:type="spellEnd"/>
      <w:r w:rsidR="005C1327">
        <w:t xml:space="preserve">. </w:t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Discussion about how MH resources are working, and ideas for optimization:  ESHAP, HMIS, STEP, N</w:t>
      </w:r>
      <w:r w:rsidR="001F7D47">
        <w:rPr>
          <w:rFonts w:ascii="Times New Roman" w:eastAsiaTheme="minorHAnsi" w:hAnsi="Times New Roman"/>
          <w:color w:val="282828"/>
          <w:sz w:val="22"/>
          <w:szCs w:val="22"/>
        </w:rPr>
        <w:t>H</w:t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TF/Supportive Housing, LIHTC, and Section 8. </w:t>
      </w:r>
      <w:r w:rsidR="001F7D47">
        <w:rPr>
          <w:rFonts w:ascii="Times New Roman" w:eastAsiaTheme="minorHAnsi" w:hAnsi="Times New Roman"/>
          <w:color w:val="282828"/>
          <w:sz w:val="22"/>
          <w:szCs w:val="22"/>
        </w:rPr>
        <w:t xml:space="preserve"> Planning for next 5-year HUD Consolidated</w:t>
      </w:r>
      <w:r w:rsidR="005C1327">
        <w:rPr>
          <w:rFonts w:ascii="Times New Roman" w:eastAsiaTheme="minorHAnsi" w:hAnsi="Times New Roman"/>
          <w:color w:val="282828"/>
          <w:sz w:val="22"/>
          <w:szCs w:val="22"/>
        </w:rPr>
        <w:t xml:space="preserve"> Plan. </w:t>
      </w:r>
    </w:p>
    <w:p w14:paraId="7DDBBC61" w14:textId="77777777" w:rsidR="005354BF" w:rsidRPr="000B6E0D" w:rsidRDefault="005354BF" w:rsidP="00D1116F">
      <w:pPr>
        <w:tabs>
          <w:tab w:val="left" w:pos="2160"/>
        </w:tabs>
        <w:ind w:left="3600" w:hanging="1620"/>
        <w:rPr>
          <w:rFonts w:ascii="Times New Roman" w:eastAsiaTheme="minorHAnsi" w:hAnsi="Times New Roman"/>
          <w:color w:val="282828"/>
          <w:sz w:val="4"/>
          <w:szCs w:val="4"/>
        </w:rPr>
      </w:pPr>
    </w:p>
    <w:p w14:paraId="6F128F8B" w14:textId="1B1570C1" w:rsidR="00D3041A" w:rsidRPr="00D3041A" w:rsidRDefault="00D3041A" w:rsidP="00D1116F">
      <w:pPr>
        <w:tabs>
          <w:tab w:val="left" w:pos="2160"/>
        </w:tabs>
        <w:ind w:left="3600" w:hanging="1620"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11:30-12:00 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ab/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  <w:u w:val="single"/>
        </w:rPr>
        <w:t>Department of Corrections (DOC) Report:</w:t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  </w:t>
      </w:r>
      <w:r w:rsidR="00ED49B3">
        <w:rPr>
          <w:rFonts w:ascii="Times New Roman" w:eastAsiaTheme="minorHAnsi" w:hAnsi="Times New Roman"/>
          <w:color w:val="282828"/>
          <w:sz w:val="22"/>
          <w:szCs w:val="22"/>
        </w:rPr>
        <w:t xml:space="preserve">DOC Commissioner Randall Liberty, </w:t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Kevin Joyce, Cumberland County Sheriff</w:t>
      </w:r>
      <w:r w:rsidR="00ED15D0">
        <w:rPr>
          <w:rFonts w:ascii="Times New Roman" w:eastAsiaTheme="minorHAnsi" w:hAnsi="Times New Roman"/>
          <w:color w:val="282828"/>
          <w:sz w:val="22"/>
          <w:szCs w:val="22"/>
        </w:rPr>
        <w:t>, and various DOC Staff</w:t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. </w:t>
      </w:r>
    </w:p>
    <w:p w14:paraId="3619BD82" w14:textId="77777777" w:rsidR="00D3041A" w:rsidRPr="000B6E0D" w:rsidRDefault="00D3041A" w:rsidP="00D3041A">
      <w:pPr>
        <w:ind w:left="1440"/>
        <w:contextualSpacing/>
        <w:rPr>
          <w:rFonts w:ascii="Times New Roman" w:eastAsiaTheme="minorHAnsi" w:hAnsi="Times New Roman"/>
          <w:color w:val="282828"/>
          <w:sz w:val="4"/>
          <w:szCs w:val="4"/>
        </w:rPr>
      </w:pPr>
    </w:p>
    <w:p w14:paraId="1488015E" w14:textId="71D6C9F9" w:rsidR="00D3041A" w:rsidRDefault="00D3041A" w:rsidP="00D3041A">
      <w:pPr>
        <w:tabs>
          <w:tab w:val="left" w:pos="1980"/>
        </w:tabs>
        <w:ind w:left="360"/>
        <w:rPr>
          <w:rFonts w:ascii="Times New Roman" w:eastAsiaTheme="minorHAnsi" w:hAnsi="Times New Roman"/>
          <w:b/>
          <w:bCs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 xml:space="preserve">12 – 12:20 </w:t>
      </w: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ab/>
        <w:t>Lunch</w:t>
      </w:r>
    </w:p>
    <w:p w14:paraId="580F55A8" w14:textId="77777777" w:rsidR="005354BF" w:rsidRPr="000B6E0D" w:rsidRDefault="005354BF" w:rsidP="00D3041A">
      <w:pPr>
        <w:tabs>
          <w:tab w:val="left" w:pos="1980"/>
        </w:tabs>
        <w:ind w:left="360"/>
        <w:rPr>
          <w:rFonts w:ascii="Times New Roman" w:eastAsiaTheme="minorHAnsi" w:hAnsi="Times New Roman"/>
          <w:b/>
          <w:bCs/>
          <w:color w:val="282828"/>
          <w:sz w:val="4"/>
          <w:szCs w:val="4"/>
        </w:rPr>
      </w:pPr>
    </w:p>
    <w:p w14:paraId="40A91E28" w14:textId="1BB59F86" w:rsidR="00D3041A" w:rsidRDefault="00D3041A" w:rsidP="00D1116F">
      <w:pPr>
        <w:tabs>
          <w:tab w:val="left" w:pos="2160"/>
        </w:tabs>
        <w:ind w:left="3600" w:hanging="1620"/>
        <w:rPr>
          <w:rFonts w:ascii="Times New Roman" w:eastAsiaTheme="minorHAnsi" w:hAnsi="Times New Roman"/>
          <w:b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12:20-1:20</w:t>
      </w: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ab/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  <w:u w:val="single"/>
        </w:rPr>
        <w:t>Major Problem-Solving Topic: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 </w:t>
      </w:r>
      <w:r w:rsidR="00B97329"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 Developing </w:t>
      </w:r>
      <w:r w:rsidR="00ED49B3"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a </w:t>
      </w:r>
      <w:r w:rsidR="00B97329">
        <w:rPr>
          <w:rFonts w:ascii="Times New Roman" w:eastAsiaTheme="minorHAnsi" w:hAnsi="Times New Roman"/>
          <w:b/>
          <w:color w:val="282828"/>
          <w:sz w:val="22"/>
          <w:szCs w:val="22"/>
        </w:rPr>
        <w:t>Blueprint for t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>he Department of Corrections (DOC)</w:t>
      </w:r>
      <w:r w:rsidR="00B97329"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 for ending homelessness.</w:t>
      </w:r>
    </w:p>
    <w:p w14:paraId="4EF54CE8" w14:textId="77777777" w:rsidR="005354BF" w:rsidRPr="000B6E0D" w:rsidRDefault="005354BF" w:rsidP="00D1116F">
      <w:pPr>
        <w:tabs>
          <w:tab w:val="left" w:pos="2160"/>
        </w:tabs>
        <w:ind w:left="3600" w:hanging="1620"/>
        <w:rPr>
          <w:rFonts w:ascii="Times New Roman" w:eastAsiaTheme="minorHAnsi" w:hAnsi="Times New Roman"/>
          <w:b/>
          <w:bCs/>
          <w:color w:val="282828"/>
          <w:sz w:val="4"/>
          <w:szCs w:val="4"/>
        </w:rPr>
      </w:pPr>
    </w:p>
    <w:p w14:paraId="32F6C869" w14:textId="685A83A4" w:rsidR="00D3041A" w:rsidRDefault="00D3041A" w:rsidP="00D3041A">
      <w:pPr>
        <w:tabs>
          <w:tab w:val="left" w:pos="1980"/>
        </w:tabs>
        <w:ind w:left="360"/>
        <w:rPr>
          <w:rFonts w:ascii="Times New Roman" w:eastAsiaTheme="minorHAnsi" w:hAnsi="Times New Roman"/>
          <w:b/>
          <w:bCs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1:20-1:45 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ab/>
        <w:t>New Topic(s)</w:t>
      </w: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 xml:space="preserve"> from Regional Homeless Councils</w:t>
      </w:r>
    </w:p>
    <w:p w14:paraId="737923CF" w14:textId="77777777" w:rsidR="005354BF" w:rsidRPr="000B6E0D" w:rsidRDefault="005354BF" w:rsidP="00D3041A">
      <w:pPr>
        <w:tabs>
          <w:tab w:val="left" w:pos="1980"/>
        </w:tabs>
        <w:ind w:left="360"/>
        <w:rPr>
          <w:rFonts w:ascii="Times New Roman" w:eastAsiaTheme="minorHAnsi" w:hAnsi="Times New Roman"/>
          <w:bCs/>
          <w:color w:val="282828"/>
          <w:sz w:val="4"/>
          <w:szCs w:val="4"/>
        </w:rPr>
      </w:pPr>
    </w:p>
    <w:p w14:paraId="407342DB" w14:textId="77777777" w:rsidR="00D3041A" w:rsidRPr="00D3041A" w:rsidRDefault="00D3041A" w:rsidP="00D3041A">
      <w:pPr>
        <w:tabs>
          <w:tab w:val="left" w:pos="1980"/>
        </w:tabs>
        <w:ind w:left="360"/>
        <w:rPr>
          <w:rFonts w:ascii="Times New Roman" w:eastAsiaTheme="minorHAnsi" w:hAnsi="Times New Roman"/>
          <w:bCs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1:45-1:55 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ab/>
        <w:t>Other Business</w:t>
      </w: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ab/>
      </w:r>
    </w:p>
    <w:p w14:paraId="20D895D1" w14:textId="77777777" w:rsidR="00D3041A" w:rsidRPr="00D3041A" w:rsidRDefault="00D3041A" w:rsidP="00D1116F">
      <w:pPr>
        <w:numPr>
          <w:ilvl w:val="1"/>
          <w:numId w:val="9"/>
        </w:numPr>
        <w:ind w:left="3960"/>
        <w:contextualSpacing/>
        <w:rPr>
          <w:rFonts w:ascii="Times New Roman" w:eastAsiaTheme="minorHAnsi" w:hAnsi="Times New Roman"/>
          <w:b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Messaging</w:t>
      </w:r>
    </w:p>
    <w:p w14:paraId="2FF826A1" w14:textId="77777777" w:rsidR="00D3041A" w:rsidRPr="00D3041A" w:rsidRDefault="00D3041A" w:rsidP="00D1116F">
      <w:pPr>
        <w:numPr>
          <w:ilvl w:val="1"/>
          <w:numId w:val="9"/>
        </w:numPr>
        <w:ind w:left="3960"/>
        <w:contextualSpacing/>
        <w:rPr>
          <w:rFonts w:ascii="Times New Roman" w:eastAsiaTheme="minorHAnsi" w:hAnsi="Times New Roman"/>
          <w:b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Quarterly press release topic </w:t>
      </w:r>
    </w:p>
    <w:p w14:paraId="5DEEAEB3" w14:textId="4FD2EABC" w:rsidR="00D3041A" w:rsidRPr="00D3041A" w:rsidRDefault="00D3041A" w:rsidP="00D1116F">
      <w:pPr>
        <w:numPr>
          <w:ilvl w:val="1"/>
          <w:numId w:val="9"/>
        </w:numPr>
        <w:ind w:left="3960"/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Next agenda</w:t>
      </w:r>
      <w:r w:rsidR="005C1327">
        <w:rPr>
          <w:rFonts w:ascii="Times New Roman" w:eastAsiaTheme="minorHAnsi" w:hAnsi="Times New Roman"/>
          <w:color w:val="282828"/>
          <w:sz w:val="22"/>
          <w:szCs w:val="22"/>
        </w:rPr>
        <w:t xml:space="preserve"> – Major </w:t>
      </w:r>
      <w:r w:rsidR="00ED49B3">
        <w:rPr>
          <w:rFonts w:ascii="Times New Roman" w:eastAsiaTheme="minorHAnsi" w:hAnsi="Times New Roman"/>
          <w:color w:val="282828"/>
          <w:sz w:val="22"/>
          <w:szCs w:val="22"/>
        </w:rPr>
        <w:t>problem-solving</w:t>
      </w:r>
      <w:r w:rsidR="005C1327">
        <w:rPr>
          <w:rFonts w:ascii="Times New Roman" w:eastAsiaTheme="minorHAnsi" w:hAnsi="Times New Roman"/>
          <w:color w:val="282828"/>
          <w:sz w:val="22"/>
          <w:szCs w:val="22"/>
        </w:rPr>
        <w:t xml:space="preserve"> topic</w:t>
      </w:r>
    </w:p>
    <w:p w14:paraId="28B0FC6B" w14:textId="77777777" w:rsidR="00D3041A" w:rsidRPr="000B6E0D" w:rsidRDefault="00D3041A" w:rsidP="00D3041A">
      <w:pPr>
        <w:rPr>
          <w:rFonts w:ascii="Times New Roman" w:eastAsiaTheme="minorHAnsi" w:hAnsi="Times New Roman"/>
          <w:b/>
          <w:bCs/>
          <w:color w:val="282828"/>
          <w:sz w:val="4"/>
          <w:szCs w:val="4"/>
          <w:u w:val="single"/>
        </w:rPr>
      </w:pPr>
    </w:p>
    <w:p w14:paraId="1C7FEF15" w14:textId="073EEA27" w:rsidR="00D3041A" w:rsidRDefault="00D3041A" w:rsidP="005354BF">
      <w:pPr>
        <w:tabs>
          <w:tab w:val="left" w:pos="2160"/>
        </w:tabs>
        <w:ind w:left="3600" w:hanging="1620"/>
        <w:rPr>
          <w:rFonts w:ascii="Times New Roman" w:eastAsiaTheme="minorHAnsi" w:hAnsi="Times New Roman"/>
          <w:b/>
          <w:bCs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1:55-2:00 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ab/>
        <w:t>Wrap up &amp; Adjourn</w:t>
      </w: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ab/>
      </w:r>
    </w:p>
    <w:p w14:paraId="13A98913" w14:textId="77777777" w:rsidR="005354BF" w:rsidRPr="000B6E0D" w:rsidRDefault="005354BF" w:rsidP="005354BF">
      <w:pPr>
        <w:tabs>
          <w:tab w:val="left" w:pos="2160"/>
        </w:tabs>
        <w:ind w:left="3600" w:hanging="1620"/>
        <w:rPr>
          <w:rFonts w:ascii="Times New Roman" w:eastAsiaTheme="minorHAnsi" w:hAnsi="Times New Roman"/>
          <w:bCs/>
          <w:color w:val="282828"/>
          <w:sz w:val="12"/>
          <w:szCs w:val="12"/>
        </w:rPr>
      </w:pPr>
    </w:p>
    <w:p w14:paraId="7303B8C4" w14:textId="77777777" w:rsidR="00D3041A" w:rsidRPr="00D3041A" w:rsidRDefault="00D3041A" w:rsidP="00D1116F">
      <w:pPr>
        <w:ind w:left="2340"/>
        <w:jc w:val="center"/>
        <w:rPr>
          <w:rFonts w:ascii="Times New Roman" w:eastAsiaTheme="minorHAnsi" w:hAnsi="Times New Roman"/>
          <w:b/>
          <w:bCs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Next meeting April 9, 2019 – MaineHousing 353 Water Street Augusta, Maine</w:t>
      </w:r>
    </w:p>
    <w:p w14:paraId="0BE3C19C" w14:textId="31D256A2" w:rsidR="008E30F0" w:rsidRPr="00AA4768" w:rsidRDefault="00D3041A" w:rsidP="00D1116F">
      <w:pPr>
        <w:ind w:left="2430"/>
        <w:jc w:val="center"/>
        <w:rPr>
          <w:rFonts w:ascii="Times New Roman" w:hAnsi="Times New Roman"/>
          <w:sz w:val="22"/>
          <w:szCs w:val="22"/>
        </w:rPr>
      </w:pPr>
      <w:r w:rsidRPr="00D3041A">
        <w:rPr>
          <w:rFonts w:ascii="Times New Roman" w:eastAsiaTheme="minorHAnsi" w:hAnsi="Times New Roman"/>
          <w:bCs/>
          <w:color w:val="282828"/>
          <w:sz w:val="22"/>
          <w:szCs w:val="22"/>
        </w:rPr>
        <w:t>(SHC meets regularly the second Tuesday of each month 9:30am-2:00pm)</w:t>
      </w:r>
      <w:r w:rsidR="00D1116F" w:rsidRPr="00AA4768">
        <w:rPr>
          <w:rFonts w:ascii="Times New Roman" w:hAnsi="Times New Roman"/>
          <w:sz w:val="22"/>
          <w:szCs w:val="22"/>
        </w:rPr>
        <w:t xml:space="preserve"> </w:t>
      </w:r>
    </w:p>
    <w:sectPr w:rsidR="008E30F0" w:rsidRPr="00AA4768" w:rsidSect="000B6E0D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BB149" w14:textId="77777777" w:rsidR="004E546E" w:rsidRDefault="004E546E">
      <w:r>
        <w:separator/>
      </w:r>
    </w:p>
  </w:endnote>
  <w:endnote w:type="continuationSeparator" w:id="0">
    <w:p w14:paraId="2F5D7BFE" w14:textId="77777777" w:rsidR="004E546E" w:rsidRDefault="004E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DD86B" w14:textId="62ABFAF1" w:rsidR="00D77782" w:rsidRDefault="00D77782" w:rsidP="00D77782">
    <w:pPr>
      <w:jc w:val="center"/>
      <w:rPr>
        <w:rFonts w:ascii="Times New Roman" w:hAnsi="Times New Roman"/>
        <w:i/>
        <w:color w:val="282828"/>
        <w:sz w:val="20"/>
        <w:szCs w:val="20"/>
      </w:rPr>
    </w:pPr>
    <w:r w:rsidRPr="00D77782">
      <w:rPr>
        <w:rFonts w:ascii="Times New Roman" w:hAnsi="Times New Roman"/>
        <w:i/>
        <w:color w:val="282828"/>
        <w:sz w:val="20"/>
        <w:szCs w:val="20"/>
      </w:rPr>
      <w:t>Developing policies and strategies so that everyone is pushing in the same direction to end and prevent homelessness in Maine</w:t>
    </w:r>
  </w:p>
  <w:p w14:paraId="7AC6CE8E" w14:textId="149371DE" w:rsidR="003D4DB3" w:rsidRPr="00D77782" w:rsidRDefault="004E546E" w:rsidP="00D77782">
    <w:pPr>
      <w:jc w:val="center"/>
      <w:rPr>
        <w:rFonts w:ascii="Times New Roman" w:hAnsi="Times New Roman"/>
        <w:i/>
        <w:color w:val="282828"/>
        <w:sz w:val="20"/>
        <w:szCs w:val="20"/>
      </w:rPr>
    </w:pPr>
    <w:hyperlink r:id="rId1" w:history="1">
      <w:r w:rsidR="003D4DB3" w:rsidRPr="00C8269D">
        <w:rPr>
          <w:rStyle w:val="Hyperlink"/>
          <w:rFonts w:ascii="Times New Roman" w:hAnsi="Times New Roman"/>
          <w:i/>
          <w:sz w:val="20"/>
          <w:szCs w:val="20"/>
        </w:rPr>
        <w:t>www.maineshc.org</w:t>
      </w:r>
    </w:hyperlink>
    <w:r w:rsidR="003D4DB3">
      <w:rPr>
        <w:rFonts w:ascii="Times New Roman" w:hAnsi="Times New Roman"/>
        <w:i/>
        <w:color w:val="282828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BBB3" w14:textId="32797C0E" w:rsidR="007B38DC" w:rsidRPr="00D77782" w:rsidRDefault="00D77782" w:rsidP="00D77782">
    <w:pPr>
      <w:jc w:val="center"/>
      <w:rPr>
        <w:rFonts w:ascii="Times New Roman" w:hAnsi="Times New Roman"/>
        <w:color w:val="282828"/>
      </w:rPr>
    </w:pPr>
    <w:r>
      <w:rPr>
        <w:rFonts w:ascii="Times New Roman" w:hAnsi="Times New Roman"/>
        <w:color w:val="282828"/>
        <w:sz w:val="32"/>
        <w:szCs w:val="32"/>
      </w:rPr>
      <w:t>Statewide Homeless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1D83D" w14:textId="77777777" w:rsidR="004E546E" w:rsidRDefault="004E546E">
      <w:r>
        <w:separator/>
      </w:r>
    </w:p>
  </w:footnote>
  <w:footnote w:type="continuationSeparator" w:id="0">
    <w:p w14:paraId="4702D4F9" w14:textId="77777777" w:rsidR="004E546E" w:rsidRDefault="004E5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A640A" w14:textId="453415DE" w:rsidR="00D77782" w:rsidRDefault="00D77782" w:rsidP="006440E4">
    <w:pPr>
      <w:ind w:left="2340"/>
      <w:jc w:val="center"/>
      <w:rPr>
        <w:rFonts w:ascii="Times New Roman" w:hAnsi="Times New Roman"/>
        <w:b/>
        <w:i/>
        <w:color w:val="282828"/>
        <w:sz w:val="32"/>
        <w:szCs w:val="32"/>
      </w:rPr>
    </w:pPr>
    <w:r w:rsidRPr="00D6646E">
      <w:rPr>
        <w:rFonts w:ascii="Times New Roman" w:hAnsi="Times New Roman"/>
        <w:b/>
        <w:i/>
        <w:color w:val="282828"/>
        <w:sz w:val="32"/>
        <w:szCs w:val="32"/>
      </w:rPr>
      <w:t>Statewide Homeless Council</w:t>
    </w:r>
  </w:p>
  <w:p w14:paraId="7A37B76E" w14:textId="77777777" w:rsidR="00D1116F" w:rsidRPr="00D1116F" w:rsidRDefault="00D1116F" w:rsidP="006440E4">
    <w:pPr>
      <w:ind w:left="2340"/>
      <w:jc w:val="center"/>
      <w:rPr>
        <w:b/>
        <w:i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05077" w14:textId="690B8A09" w:rsidR="007B38DC" w:rsidRPr="00F43575" w:rsidRDefault="009644ED" w:rsidP="009644ED">
    <w:pPr>
      <w:jc w:val="center"/>
      <w:rPr>
        <w:rFonts w:ascii="Times New Roman" w:hAnsi="Times New Roman"/>
        <w:color w:val="282828"/>
      </w:rPr>
    </w:pPr>
    <w:r>
      <w:rPr>
        <w:rFonts w:ascii="Times New Roman" w:hAnsi="Times New Roman"/>
        <w:color w:val="282828"/>
        <w:sz w:val="32"/>
        <w:szCs w:val="32"/>
      </w:rPr>
      <w:t>Statewide Homeless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CCA"/>
    <w:multiLevelType w:val="hybridMultilevel"/>
    <w:tmpl w:val="D0E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6E81"/>
    <w:multiLevelType w:val="hybridMultilevel"/>
    <w:tmpl w:val="47F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1665A"/>
    <w:multiLevelType w:val="hybridMultilevel"/>
    <w:tmpl w:val="9814A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03856"/>
    <w:multiLevelType w:val="hybridMultilevel"/>
    <w:tmpl w:val="CAF0C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13A1B"/>
    <w:multiLevelType w:val="hybridMultilevel"/>
    <w:tmpl w:val="CDC0D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D19EA"/>
    <w:multiLevelType w:val="hybridMultilevel"/>
    <w:tmpl w:val="7786D5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4311A"/>
    <w:multiLevelType w:val="hybridMultilevel"/>
    <w:tmpl w:val="0F847DC0"/>
    <w:lvl w:ilvl="0" w:tplc="CA0CE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812F7"/>
    <w:multiLevelType w:val="hybridMultilevel"/>
    <w:tmpl w:val="5E20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B4F79"/>
    <w:multiLevelType w:val="hybridMultilevel"/>
    <w:tmpl w:val="3ED832E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7E"/>
    <w:rsid w:val="000B2529"/>
    <w:rsid w:val="000B6E0D"/>
    <w:rsid w:val="000C343B"/>
    <w:rsid w:val="000D7004"/>
    <w:rsid w:val="0012363C"/>
    <w:rsid w:val="001861C4"/>
    <w:rsid w:val="001B417F"/>
    <w:rsid w:val="001E5B2B"/>
    <w:rsid w:val="001F0A62"/>
    <w:rsid w:val="001F7D47"/>
    <w:rsid w:val="0022538A"/>
    <w:rsid w:val="00273B08"/>
    <w:rsid w:val="002D4C6C"/>
    <w:rsid w:val="00304F91"/>
    <w:rsid w:val="00305D1C"/>
    <w:rsid w:val="00314EA2"/>
    <w:rsid w:val="0033243F"/>
    <w:rsid w:val="00334559"/>
    <w:rsid w:val="0035621A"/>
    <w:rsid w:val="003A7CB0"/>
    <w:rsid w:val="003D4DB3"/>
    <w:rsid w:val="003F1920"/>
    <w:rsid w:val="00414F09"/>
    <w:rsid w:val="004322E8"/>
    <w:rsid w:val="00474AB6"/>
    <w:rsid w:val="00487189"/>
    <w:rsid w:val="004B1FE6"/>
    <w:rsid w:val="004D38DF"/>
    <w:rsid w:val="004E546E"/>
    <w:rsid w:val="00513056"/>
    <w:rsid w:val="005354BF"/>
    <w:rsid w:val="00562C47"/>
    <w:rsid w:val="00573C7F"/>
    <w:rsid w:val="005868EF"/>
    <w:rsid w:val="005C00B7"/>
    <w:rsid w:val="005C1327"/>
    <w:rsid w:val="00623403"/>
    <w:rsid w:val="006440E4"/>
    <w:rsid w:val="00697704"/>
    <w:rsid w:val="006F092F"/>
    <w:rsid w:val="00717FCD"/>
    <w:rsid w:val="00743CDB"/>
    <w:rsid w:val="00747EBB"/>
    <w:rsid w:val="007B38DC"/>
    <w:rsid w:val="007C1029"/>
    <w:rsid w:val="007E6E10"/>
    <w:rsid w:val="00806750"/>
    <w:rsid w:val="0085288C"/>
    <w:rsid w:val="008714E9"/>
    <w:rsid w:val="008A28BA"/>
    <w:rsid w:val="008E30F0"/>
    <w:rsid w:val="00900161"/>
    <w:rsid w:val="0092574F"/>
    <w:rsid w:val="00925923"/>
    <w:rsid w:val="00930236"/>
    <w:rsid w:val="00952AE3"/>
    <w:rsid w:val="009644ED"/>
    <w:rsid w:val="00990985"/>
    <w:rsid w:val="009B5732"/>
    <w:rsid w:val="00A14187"/>
    <w:rsid w:val="00AA4768"/>
    <w:rsid w:val="00AC6559"/>
    <w:rsid w:val="00AE40A4"/>
    <w:rsid w:val="00AF5BC1"/>
    <w:rsid w:val="00B138F3"/>
    <w:rsid w:val="00B26FDA"/>
    <w:rsid w:val="00B34497"/>
    <w:rsid w:val="00B452EA"/>
    <w:rsid w:val="00B97329"/>
    <w:rsid w:val="00C340BB"/>
    <w:rsid w:val="00C83B0B"/>
    <w:rsid w:val="00CB4C9C"/>
    <w:rsid w:val="00CC45FC"/>
    <w:rsid w:val="00D00F8E"/>
    <w:rsid w:val="00D0330F"/>
    <w:rsid w:val="00D1116F"/>
    <w:rsid w:val="00D3041A"/>
    <w:rsid w:val="00D6646E"/>
    <w:rsid w:val="00D77782"/>
    <w:rsid w:val="00D81594"/>
    <w:rsid w:val="00DE1913"/>
    <w:rsid w:val="00E31885"/>
    <w:rsid w:val="00E4597E"/>
    <w:rsid w:val="00E5057E"/>
    <w:rsid w:val="00E91CA6"/>
    <w:rsid w:val="00ED15D0"/>
    <w:rsid w:val="00ED49B3"/>
    <w:rsid w:val="00EF4671"/>
    <w:rsid w:val="00F43575"/>
    <w:rsid w:val="00F62C8E"/>
    <w:rsid w:val="00F637A1"/>
    <w:rsid w:val="00FD1FF7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4DB26"/>
  <w15:docId w15:val="{EEF28253-B651-4333-A4D7-94707DD0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57E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45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513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0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A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A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shc.org" TargetMode="Externa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9" ma:contentTypeDescription="Create a new document." ma:contentTypeScope="" ma:versionID="23e9bd8be393ff6a6cb41a115150ac81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93d3b427afc26b18f2b328c0d098cd22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5B446-0B81-427B-8160-C605CBA0C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3DBB4-87D8-4961-A4C9-B2D7F9738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EEA92-7551-4509-B74B-F82875C2E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Barr</dc:creator>
  <cp:keywords/>
  <dc:description/>
  <cp:lastModifiedBy>Cullen Ryan</cp:lastModifiedBy>
  <cp:revision>9</cp:revision>
  <cp:lastPrinted>2016-09-09T19:35:00Z</cp:lastPrinted>
  <dcterms:created xsi:type="dcterms:W3CDTF">2019-03-04T20:17:00Z</dcterms:created>
  <dcterms:modified xsi:type="dcterms:W3CDTF">2019-03-07T23:03:00Z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  <property fmtid="{D5CDD505-2E9C-101B-9397-08002B2CF9AE}" pid="3" name="AuthorIds_UIVersion_512">
    <vt:lpwstr>17</vt:lpwstr>
  </property>
</Properties>
</file>